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20319" w14:textId="77777777" w:rsidR="001A36D0" w:rsidRDefault="007E72C9">
      <w:pPr>
        <w:pBdr>
          <w:top w:val="nil"/>
          <w:left w:val="nil"/>
          <w:bottom w:val="nil"/>
          <w:right w:val="nil"/>
          <w:between w:val="nil"/>
        </w:pBdr>
        <w:spacing w:after="300" w:line="276" w:lineRule="auto"/>
        <w:rPr>
          <w:rFonts w:ascii="Century Gothic" w:eastAsia="Century Gothic" w:hAnsi="Century Gothic" w:cs="Century Gothic"/>
          <w:color w:val="000000"/>
        </w:rPr>
      </w:pPr>
      <w:bookmarkStart w:id="0" w:name="_heading=h.gjdgxs" w:colFirst="0" w:colLast="0"/>
      <w:bookmarkEnd w:id="0"/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3FF59165" wp14:editId="4AD7B49F">
            <wp:simplePos x="0" y="0"/>
            <wp:positionH relativeFrom="column">
              <wp:posOffset>5154930</wp:posOffset>
            </wp:positionH>
            <wp:positionV relativeFrom="paragraph">
              <wp:posOffset>-217804</wp:posOffset>
            </wp:positionV>
            <wp:extent cx="1616922" cy="617146"/>
            <wp:effectExtent l="0" t="0" r="0" b="0"/>
            <wp:wrapSquare wrapText="bothSides" distT="0" distB="0" distL="0" distR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922" cy="617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503904F0" wp14:editId="367F4879">
            <wp:simplePos x="0" y="0"/>
            <wp:positionH relativeFrom="column">
              <wp:posOffset>-28574</wp:posOffset>
            </wp:positionH>
            <wp:positionV relativeFrom="paragraph">
              <wp:posOffset>38100</wp:posOffset>
            </wp:positionV>
            <wp:extent cx="4409430" cy="876300"/>
            <wp:effectExtent l="0" t="0" r="0" b="0"/>
            <wp:wrapNone/>
            <wp:docPr id="10" name="image2.png" descr="https://lh6.googleusercontent.com/4PI-cTlKRxqyvlW7IlytjHAQLQK1Yu_R5xBrsVP8xLgKYxZAwpNLsXU63ATluyCYnq174_jkpUa-mLsGy2oqC-t8lsVSttYb1OJMhd4rdHpfVGhzz44zqynE2bngqezzaro6S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6.googleusercontent.com/4PI-cTlKRxqyvlW7IlytjHAQLQK1Yu_R5xBrsVP8xLgKYxZAwpNLsXU63ATluyCYnq174_jkpUa-mLsGy2oqC-t8lsVSttYb1OJMhd4rdHpfVGhzz44zqynE2bngqezzaro6Se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943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8DA2F5" w14:textId="77777777" w:rsidR="001A36D0" w:rsidRDefault="001A36D0">
      <w:pPr>
        <w:spacing w:line="276" w:lineRule="auto"/>
        <w:rPr>
          <w:rFonts w:ascii="Century Gothic" w:eastAsia="Century Gothic" w:hAnsi="Century Gothic" w:cs="Century Gothic"/>
        </w:rPr>
      </w:pPr>
    </w:p>
    <w:p w14:paraId="13B178C8" w14:textId="77777777" w:rsidR="001A36D0" w:rsidRDefault="007E72C9">
      <w:pPr>
        <w:spacing w:line="276" w:lineRule="auto"/>
        <w:rPr>
          <w:rFonts w:ascii="Century Gothic" w:eastAsia="Century Gothic" w:hAnsi="Century Gothic" w:cs="Century Gothic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 wp14:anchorId="4C0C2944" wp14:editId="0997F158">
            <wp:simplePos x="0" y="0"/>
            <wp:positionH relativeFrom="column">
              <wp:posOffset>5155353</wp:posOffset>
            </wp:positionH>
            <wp:positionV relativeFrom="paragraph">
              <wp:posOffset>75565</wp:posOffset>
            </wp:positionV>
            <wp:extent cx="660400" cy="660400"/>
            <wp:effectExtent l="0" t="0" r="0" b="0"/>
            <wp:wrapSquare wrapText="bothSides" distT="0" distB="0" distL="114300" distR="114300"/>
            <wp:docPr id="11" name="image3.jpg" descr="Canadian Federation of Library Associa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anadian Federation of Library Associations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735A17" w14:textId="77777777" w:rsidR="001A36D0" w:rsidRDefault="001A36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1D3A"/>
        </w:rPr>
      </w:pPr>
    </w:p>
    <w:p w14:paraId="7F522CB3" w14:textId="1EEA8AD6" w:rsidR="00484CA1" w:rsidRPr="00484CA1" w:rsidRDefault="007E72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lang w:val="fr-CA"/>
        </w:rPr>
      </w:pPr>
      <w:r w:rsidRPr="00484CA1">
        <w:rPr>
          <w:rFonts w:ascii="Century Gothic" w:eastAsia="Century Gothic" w:hAnsi="Century Gothic" w:cs="Century Gothic"/>
          <w:color w:val="001D3A"/>
          <w:lang w:val="fr-CA"/>
        </w:rPr>
        <w:br/>
      </w:r>
      <w:r w:rsidRPr="00484CA1">
        <w:rPr>
          <w:rFonts w:ascii="Century Gothic" w:eastAsia="Century Gothic" w:hAnsi="Century Gothic" w:cs="Century Gothic"/>
          <w:color w:val="000000"/>
          <w:lang w:val="fr-CA"/>
        </w:rPr>
        <w:br/>
      </w:r>
      <w:r w:rsidR="00921B66">
        <w:rPr>
          <w:rFonts w:ascii="Century Gothic" w:eastAsia="Century Gothic" w:hAnsi="Century Gothic" w:cs="Century Gothic"/>
          <w:lang w:val="fr-CA"/>
        </w:rPr>
        <w:t>V</w:t>
      </w:r>
      <w:r w:rsidR="00484CA1" w:rsidRPr="00484CA1">
        <w:rPr>
          <w:rFonts w:ascii="Century Gothic" w:eastAsia="Century Gothic" w:hAnsi="Century Gothic" w:cs="Century Gothic"/>
          <w:lang w:val="fr-CA"/>
        </w:rPr>
        <w:t xml:space="preserve">endredi 13 mars 2020 </w:t>
      </w:r>
      <w:r w:rsidRPr="00484CA1">
        <w:rPr>
          <w:rFonts w:ascii="Century Gothic" w:eastAsia="Century Gothic" w:hAnsi="Century Gothic" w:cs="Century Gothic"/>
          <w:color w:val="000000"/>
          <w:lang w:val="fr-CA"/>
        </w:rPr>
        <w:br/>
      </w:r>
      <w:r w:rsidRPr="00484CA1">
        <w:rPr>
          <w:rFonts w:ascii="Century Gothic" w:eastAsia="Century Gothic" w:hAnsi="Century Gothic" w:cs="Century Gothic"/>
          <w:color w:val="000000"/>
          <w:lang w:val="fr-CA"/>
        </w:rPr>
        <w:br/>
      </w:r>
      <w:proofErr w:type="spellStart"/>
      <w:r w:rsidR="00484CA1" w:rsidRPr="00484CA1">
        <w:rPr>
          <w:rFonts w:ascii="Century Gothic" w:eastAsia="Century Gothic" w:hAnsi="Century Gothic" w:cs="Century Gothic"/>
          <w:color w:val="000000"/>
          <w:lang w:val="fr-CA"/>
        </w:rPr>
        <w:t>Cher.e</w:t>
      </w:r>
      <w:r w:rsidR="00484CA1">
        <w:rPr>
          <w:rFonts w:ascii="Century Gothic" w:eastAsia="Century Gothic" w:hAnsi="Century Gothic" w:cs="Century Gothic"/>
          <w:color w:val="000000"/>
          <w:lang w:val="fr-CA"/>
        </w:rPr>
        <w:t>.s</w:t>
      </w:r>
      <w:proofErr w:type="spellEnd"/>
      <w:r w:rsidR="00484CA1">
        <w:rPr>
          <w:rFonts w:ascii="Century Gothic" w:eastAsia="Century Gothic" w:hAnsi="Century Gothic" w:cs="Century Gothic"/>
          <w:color w:val="000000"/>
          <w:lang w:val="fr-CA"/>
        </w:rPr>
        <w:t xml:space="preserve"> membres de la communauté des bibliothèques du Canada :</w:t>
      </w:r>
    </w:p>
    <w:p w14:paraId="5653D821" w14:textId="3F5DA00D" w:rsidR="001A36D0" w:rsidRPr="00392034" w:rsidRDefault="001A36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lang w:val="fr-CA"/>
        </w:rPr>
      </w:pPr>
    </w:p>
    <w:p w14:paraId="05D1E885" w14:textId="0400DC9F" w:rsidR="00484CA1" w:rsidRPr="00484CA1" w:rsidRDefault="00921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b/>
          <w:bCs/>
          <w:color w:val="000000"/>
          <w:lang w:val="fr-CA"/>
        </w:rPr>
      </w:pPr>
      <w:r>
        <w:rPr>
          <w:rFonts w:ascii="Century Gothic" w:eastAsia="Century Gothic" w:hAnsi="Century Gothic" w:cs="Century Gothic"/>
          <w:b/>
          <w:bCs/>
          <w:color w:val="000000"/>
          <w:lang w:val="fr-CA"/>
        </w:rPr>
        <w:t>La Fédération c</w:t>
      </w:r>
      <w:r w:rsidR="00484CA1" w:rsidRPr="00484CA1">
        <w:rPr>
          <w:rFonts w:ascii="Century Gothic" w:eastAsia="Century Gothic" w:hAnsi="Century Gothic" w:cs="Century Gothic"/>
          <w:b/>
          <w:bCs/>
          <w:color w:val="000000"/>
          <w:lang w:val="fr-CA"/>
        </w:rPr>
        <w:t xml:space="preserve">anadienne des associations de bibliothèques </w:t>
      </w:r>
      <w:r w:rsidR="00666FD2">
        <w:rPr>
          <w:rFonts w:ascii="Century Gothic" w:eastAsia="Century Gothic" w:hAnsi="Century Gothic" w:cs="Century Gothic"/>
          <w:b/>
          <w:bCs/>
          <w:color w:val="000000"/>
          <w:lang w:val="fr-CA"/>
        </w:rPr>
        <w:t xml:space="preserve">(FCAB-CFLA) </w:t>
      </w:r>
      <w:r w:rsidR="00484CA1" w:rsidRPr="00484CA1">
        <w:rPr>
          <w:rFonts w:ascii="Century Gothic" w:eastAsia="Century Gothic" w:hAnsi="Century Gothic" w:cs="Century Gothic"/>
          <w:b/>
          <w:bCs/>
          <w:color w:val="000000"/>
          <w:lang w:val="fr-CA"/>
        </w:rPr>
        <w:t>et l</w:t>
      </w:r>
      <w:r w:rsidR="00036FF7">
        <w:rPr>
          <w:rFonts w:ascii="Century Gothic" w:eastAsia="Century Gothic" w:hAnsi="Century Gothic" w:cs="Century Gothic"/>
          <w:b/>
          <w:bCs/>
          <w:color w:val="000000"/>
          <w:lang w:val="fr-CA"/>
        </w:rPr>
        <w:t xml:space="preserve">a Manitoba Library </w:t>
      </w:r>
      <w:r w:rsidR="00484CA1" w:rsidRPr="00484CA1">
        <w:rPr>
          <w:rFonts w:ascii="Century Gothic" w:eastAsia="Century Gothic" w:hAnsi="Century Gothic" w:cs="Century Gothic"/>
          <w:b/>
          <w:bCs/>
          <w:color w:val="000000"/>
          <w:lang w:val="fr-CA"/>
        </w:rPr>
        <w:t xml:space="preserve">Association </w:t>
      </w:r>
      <w:r w:rsidR="00666FD2">
        <w:rPr>
          <w:rFonts w:ascii="Century Gothic" w:eastAsia="Century Gothic" w:hAnsi="Century Gothic" w:cs="Century Gothic"/>
          <w:b/>
          <w:bCs/>
          <w:color w:val="000000"/>
          <w:lang w:val="fr-CA"/>
        </w:rPr>
        <w:t xml:space="preserve">(MLC) </w:t>
      </w:r>
      <w:r w:rsidR="00036FF7">
        <w:rPr>
          <w:rFonts w:ascii="Century Gothic" w:eastAsia="Century Gothic" w:hAnsi="Century Gothic" w:cs="Century Gothic"/>
          <w:b/>
          <w:bCs/>
          <w:color w:val="000000"/>
          <w:lang w:val="fr-CA"/>
        </w:rPr>
        <w:t>ont pris</w:t>
      </w:r>
      <w:r w:rsidR="00484CA1">
        <w:rPr>
          <w:rFonts w:ascii="Century Gothic" w:eastAsia="Century Gothic" w:hAnsi="Century Gothic" w:cs="Century Gothic"/>
          <w:b/>
          <w:bCs/>
          <w:color w:val="000000"/>
          <w:lang w:val="fr-CA"/>
        </w:rPr>
        <w:t xml:space="preserve"> </w:t>
      </w:r>
      <w:r w:rsidR="00484CA1" w:rsidRPr="00484CA1">
        <w:rPr>
          <w:rFonts w:ascii="Century Gothic" w:eastAsia="Century Gothic" w:hAnsi="Century Gothic" w:cs="Century Gothic"/>
          <w:b/>
          <w:bCs/>
          <w:color w:val="000000"/>
          <w:lang w:val="fr-CA"/>
        </w:rPr>
        <w:t xml:space="preserve">la décision d’annuler le Forum national ainsi que </w:t>
      </w:r>
      <w:r w:rsidR="00036FF7" w:rsidRPr="00036FF7">
        <w:rPr>
          <w:rFonts w:ascii="Century Gothic" w:eastAsia="Century Gothic" w:hAnsi="Century Gothic" w:cs="Century Gothic"/>
          <w:b/>
          <w:bCs/>
          <w:color w:val="000000"/>
          <w:lang w:val="fr-CA"/>
        </w:rPr>
        <w:t xml:space="preserve">la Manitoba </w:t>
      </w:r>
      <w:proofErr w:type="spellStart"/>
      <w:r w:rsidR="00036FF7" w:rsidRPr="00036FF7">
        <w:rPr>
          <w:rFonts w:ascii="Century Gothic" w:eastAsia="Century Gothic" w:hAnsi="Century Gothic" w:cs="Century Gothic"/>
          <w:b/>
          <w:bCs/>
          <w:color w:val="000000"/>
          <w:lang w:val="fr-CA"/>
        </w:rPr>
        <w:t>Libraries</w:t>
      </w:r>
      <w:proofErr w:type="spellEnd"/>
      <w:r w:rsidR="00036FF7" w:rsidRPr="00036FF7">
        <w:rPr>
          <w:rFonts w:ascii="Century Gothic" w:eastAsia="Century Gothic" w:hAnsi="Century Gothic" w:cs="Century Gothic"/>
          <w:b/>
          <w:bCs/>
          <w:color w:val="000000"/>
          <w:lang w:val="fr-CA"/>
        </w:rPr>
        <w:t xml:space="preserve"> </w:t>
      </w:r>
      <w:proofErr w:type="spellStart"/>
      <w:r w:rsidR="00036FF7" w:rsidRPr="00036FF7">
        <w:rPr>
          <w:rFonts w:ascii="Century Gothic" w:eastAsia="Century Gothic" w:hAnsi="Century Gothic" w:cs="Century Gothic"/>
          <w:b/>
          <w:bCs/>
          <w:color w:val="000000"/>
          <w:lang w:val="fr-CA"/>
        </w:rPr>
        <w:t>Conference</w:t>
      </w:r>
      <w:proofErr w:type="spellEnd"/>
      <w:r w:rsidR="00036FF7">
        <w:rPr>
          <w:rFonts w:ascii="Century Gothic" w:eastAsia="Century Gothic" w:hAnsi="Century Gothic" w:cs="Century Gothic"/>
          <w:b/>
          <w:bCs/>
          <w:color w:val="000000"/>
          <w:lang w:val="fr-CA"/>
        </w:rPr>
        <w:t xml:space="preserve">, </w:t>
      </w:r>
      <w:r>
        <w:rPr>
          <w:rFonts w:ascii="Century Gothic" w:eastAsia="Century Gothic" w:hAnsi="Century Gothic" w:cs="Century Gothic"/>
          <w:b/>
          <w:bCs/>
          <w:color w:val="000000"/>
          <w:lang w:val="fr-CA"/>
        </w:rPr>
        <w:t xml:space="preserve">qui </w:t>
      </w:r>
      <w:r w:rsidR="00036FF7">
        <w:rPr>
          <w:rFonts w:ascii="Century Gothic" w:eastAsia="Century Gothic" w:hAnsi="Century Gothic" w:cs="Century Gothic"/>
          <w:b/>
          <w:bCs/>
          <w:color w:val="000000"/>
          <w:lang w:val="fr-CA"/>
        </w:rPr>
        <w:t>auront lieu du 6 au</w:t>
      </w:r>
      <w:r w:rsidR="00484CA1" w:rsidRPr="00484CA1">
        <w:rPr>
          <w:rFonts w:ascii="Century Gothic" w:eastAsia="Century Gothic" w:hAnsi="Century Gothic" w:cs="Century Gothic"/>
          <w:b/>
          <w:bCs/>
          <w:color w:val="000000"/>
          <w:lang w:val="fr-CA"/>
        </w:rPr>
        <w:t xml:space="preserve"> 8 avril à Winnipeg</w:t>
      </w:r>
      <w:r>
        <w:rPr>
          <w:rFonts w:ascii="Century Gothic" w:eastAsia="Century Gothic" w:hAnsi="Century Gothic" w:cs="Century Gothic"/>
          <w:b/>
          <w:bCs/>
          <w:color w:val="000000"/>
          <w:lang w:val="fr-CA"/>
        </w:rPr>
        <w:t>,</w:t>
      </w:r>
      <w:r w:rsidR="00484CA1" w:rsidRPr="00484CA1">
        <w:rPr>
          <w:rFonts w:ascii="Century Gothic" w:eastAsia="Century Gothic" w:hAnsi="Century Gothic" w:cs="Century Gothic"/>
          <w:b/>
          <w:bCs/>
          <w:color w:val="000000"/>
          <w:lang w:val="fr-CA"/>
        </w:rPr>
        <w:t xml:space="preserve"> au Manitoba.</w:t>
      </w:r>
    </w:p>
    <w:p w14:paraId="69975788" w14:textId="77777777" w:rsidR="001A36D0" w:rsidRPr="00484CA1" w:rsidRDefault="001A36D0">
      <w:pPr>
        <w:spacing w:line="276" w:lineRule="auto"/>
        <w:rPr>
          <w:rFonts w:ascii="Century Gothic" w:eastAsia="Century Gothic" w:hAnsi="Century Gothic" w:cs="Century Gothic"/>
          <w:b/>
          <w:lang w:val="fr-CA"/>
        </w:rPr>
      </w:pPr>
    </w:p>
    <w:p w14:paraId="6E05EBAC" w14:textId="0F5006AC" w:rsidR="001A36D0" w:rsidRPr="00484CA1" w:rsidRDefault="00484CA1">
      <w:pPr>
        <w:spacing w:line="276" w:lineRule="auto"/>
        <w:rPr>
          <w:rFonts w:ascii="Century Gothic" w:eastAsia="Century Gothic" w:hAnsi="Century Gothic" w:cs="Century Gothic"/>
          <w:bCs/>
          <w:lang w:val="fr-CA"/>
        </w:rPr>
      </w:pPr>
      <w:r>
        <w:rPr>
          <w:rFonts w:ascii="Century Gothic" w:eastAsia="Century Gothic" w:hAnsi="Century Gothic" w:cs="Century Gothic"/>
          <w:bCs/>
          <w:lang w:val="fr-CA"/>
        </w:rPr>
        <w:t xml:space="preserve">Le 11 mars, la COVID-19 a été </w:t>
      </w:r>
      <w:proofErr w:type="gramStart"/>
      <w:r>
        <w:rPr>
          <w:rFonts w:ascii="Century Gothic" w:eastAsia="Century Gothic" w:hAnsi="Century Gothic" w:cs="Century Gothic"/>
          <w:bCs/>
          <w:lang w:val="fr-CA"/>
        </w:rPr>
        <w:t>évaluée</w:t>
      </w:r>
      <w:proofErr w:type="gramEnd"/>
      <w:r>
        <w:rPr>
          <w:rFonts w:ascii="Century Gothic" w:eastAsia="Century Gothic" w:hAnsi="Century Gothic" w:cs="Century Gothic"/>
          <w:bCs/>
          <w:lang w:val="fr-CA"/>
        </w:rPr>
        <w:t xml:space="preserve"> par l’Organisation mondiale de la santé (OMS) qui a ensu</w:t>
      </w:r>
      <w:r w:rsidR="00921B66">
        <w:rPr>
          <w:rFonts w:ascii="Century Gothic" w:eastAsia="Century Gothic" w:hAnsi="Century Gothic" w:cs="Century Gothic"/>
          <w:bCs/>
          <w:lang w:val="fr-CA"/>
        </w:rPr>
        <w:t>ite déclaré une pandémie mondiale</w:t>
      </w:r>
      <w:r>
        <w:rPr>
          <w:rFonts w:ascii="Century Gothic" w:eastAsia="Century Gothic" w:hAnsi="Century Gothic" w:cs="Century Gothic"/>
          <w:bCs/>
          <w:lang w:val="fr-CA"/>
        </w:rPr>
        <w:t xml:space="preserve">. </w:t>
      </w:r>
      <w:r w:rsidR="00036FF7">
        <w:rPr>
          <w:rFonts w:ascii="Century Gothic" w:eastAsia="Century Gothic" w:hAnsi="Century Gothic" w:cs="Century Gothic"/>
          <w:bCs/>
          <w:lang w:val="fr-CA"/>
        </w:rPr>
        <w:t>Il est entendu</w:t>
      </w:r>
      <w:r>
        <w:rPr>
          <w:rFonts w:ascii="Century Gothic" w:eastAsia="Century Gothic" w:hAnsi="Century Gothic" w:cs="Century Gothic"/>
          <w:bCs/>
          <w:lang w:val="fr-CA"/>
        </w:rPr>
        <w:t xml:space="preserve"> que les rassemblements de masse présentent un </w:t>
      </w:r>
      <w:r w:rsidR="00036FF7">
        <w:rPr>
          <w:rFonts w:ascii="Century Gothic" w:eastAsia="Century Gothic" w:hAnsi="Century Gothic" w:cs="Century Gothic"/>
          <w:bCs/>
          <w:lang w:val="fr-CA"/>
        </w:rPr>
        <w:t xml:space="preserve">grand </w:t>
      </w:r>
      <w:r>
        <w:rPr>
          <w:rFonts w:ascii="Century Gothic" w:eastAsia="Century Gothic" w:hAnsi="Century Gothic" w:cs="Century Gothic"/>
          <w:bCs/>
          <w:lang w:val="fr-CA"/>
        </w:rPr>
        <w:t xml:space="preserve">risque. C’est avec tristesse que nous sommes obligés d’annuler cet évènement </w:t>
      </w:r>
      <w:r w:rsidR="00921B66">
        <w:rPr>
          <w:rFonts w:ascii="Century Gothic" w:eastAsia="Century Gothic" w:hAnsi="Century Gothic" w:cs="Century Gothic"/>
          <w:bCs/>
          <w:lang w:val="fr-CA"/>
        </w:rPr>
        <w:t xml:space="preserve">comme </w:t>
      </w:r>
      <w:r>
        <w:rPr>
          <w:rFonts w:ascii="Century Gothic" w:eastAsia="Century Gothic" w:hAnsi="Century Gothic" w:cs="Century Gothic"/>
          <w:bCs/>
          <w:lang w:val="fr-CA"/>
        </w:rPr>
        <w:t>prévu.</w:t>
      </w:r>
    </w:p>
    <w:p w14:paraId="742F1B92" w14:textId="77777777" w:rsidR="001A36D0" w:rsidRPr="00484CA1" w:rsidRDefault="001A36D0">
      <w:pPr>
        <w:spacing w:line="276" w:lineRule="auto"/>
        <w:rPr>
          <w:rFonts w:ascii="Century Gothic" w:eastAsia="Century Gothic" w:hAnsi="Century Gothic" w:cs="Century Gothic"/>
          <w:b/>
          <w:lang w:val="fr-CA"/>
        </w:rPr>
      </w:pPr>
    </w:p>
    <w:p w14:paraId="4E419411" w14:textId="0C1CA1F8" w:rsidR="001A36D0" w:rsidRPr="00666FD2" w:rsidRDefault="00666FD2">
      <w:pPr>
        <w:spacing w:line="276" w:lineRule="auto"/>
        <w:rPr>
          <w:rFonts w:ascii="Century Gothic" w:eastAsia="Century Gothic" w:hAnsi="Century Gothic" w:cs="Century Gothic"/>
          <w:lang w:val="fr-CA"/>
        </w:rPr>
      </w:pPr>
      <w:r>
        <w:rPr>
          <w:rFonts w:ascii="Century Gothic" w:eastAsia="Century Gothic" w:hAnsi="Century Gothic" w:cs="Century Gothic"/>
          <w:lang w:val="fr-CA"/>
        </w:rPr>
        <w:t>Nos priorités absolues sont l</w:t>
      </w:r>
      <w:r w:rsidRPr="00666FD2">
        <w:rPr>
          <w:rFonts w:ascii="Century Gothic" w:eastAsia="Century Gothic" w:hAnsi="Century Gothic" w:cs="Century Gothic"/>
          <w:lang w:val="fr-CA"/>
        </w:rPr>
        <w:t>a santé, la sécurité, e</w:t>
      </w:r>
      <w:r>
        <w:rPr>
          <w:rFonts w:ascii="Century Gothic" w:eastAsia="Century Gothic" w:hAnsi="Century Gothic" w:cs="Century Gothic"/>
          <w:lang w:val="fr-CA"/>
        </w:rPr>
        <w:t>t le bien-être de tou</w:t>
      </w:r>
      <w:r w:rsidR="00921B66">
        <w:rPr>
          <w:rFonts w:ascii="Century Gothic" w:eastAsia="Century Gothic" w:hAnsi="Century Gothic" w:cs="Century Gothic"/>
          <w:lang w:val="fr-CA"/>
        </w:rPr>
        <w:t>te</w:t>
      </w:r>
      <w:r>
        <w:rPr>
          <w:rFonts w:ascii="Century Gothic" w:eastAsia="Century Gothic" w:hAnsi="Century Gothic" w:cs="Century Gothic"/>
          <w:lang w:val="fr-CA"/>
        </w:rPr>
        <w:t xml:space="preserve">s les parties concernées. De plus, nous reconnaissons les responsabilités des </w:t>
      </w:r>
      <w:proofErr w:type="spellStart"/>
      <w:r>
        <w:rPr>
          <w:rFonts w:ascii="Century Gothic" w:eastAsia="Century Gothic" w:hAnsi="Century Gothic" w:cs="Century Gothic"/>
          <w:lang w:val="fr-CA"/>
        </w:rPr>
        <w:t>participant.e.s</w:t>
      </w:r>
      <w:proofErr w:type="spellEnd"/>
      <w:r>
        <w:rPr>
          <w:rFonts w:ascii="Century Gothic" w:eastAsia="Century Gothic" w:hAnsi="Century Gothic" w:cs="Century Gothic"/>
          <w:lang w:val="fr-CA"/>
        </w:rPr>
        <w:t xml:space="preserve"> quant à leurs obligations de gérer les programmes et les services de bibliothèque dans leurs propres lieux de travail.   </w:t>
      </w:r>
    </w:p>
    <w:p w14:paraId="44DA3CE6" w14:textId="77777777" w:rsidR="001A36D0" w:rsidRPr="00666FD2" w:rsidRDefault="001A36D0">
      <w:pPr>
        <w:spacing w:line="276" w:lineRule="auto"/>
        <w:rPr>
          <w:rFonts w:ascii="Century Gothic" w:eastAsia="Century Gothic" w:hAnsi="Century Gothic" w:cs="Century Gothic"/>
          <w:lang w:val="fr-CA"/>
        </w:rPr>
      </w:pPr>
    </w:p>
    <w:p w14:paraId="035F0C8A" w14:textId="4EB89EAE" w:rsidR="001A36D0" w:rsidRPr="00666FD2" w:rsidRDefault="00666FD2">
      <w:pPr>
        <w:spacing w:line="276" w:lineRule="auto"/>
        <w:rPr>
          <w:rFonts w:ascii="Century Gothic" w:eastAsia="Century Gothic" w:hAnsi="Century Gothic" w:cs="Century Gothic"/>
          <w:lang w:val="fr-CA"/>
        </w:rPr>
      </w:pPr>
      <w:r w:rsidRPr="00666FD2">
        <w:rPr>
          <w:rFonts w:ascii="Century Gothic" w:eastAsia="Century Gothic" w:hAnsi="Century Gothic" w:cs="Century Gothic"/>
          <w:lang w:val="fr-CA"/>
        </w:rPr>
        <w:t xml:space="preserve">Si des </w:t>
      </w:r>
      <w:r>
        <w:rPr>
          <w:rFonts w:ascii="Century Gothic" w:eastAsia="Century Gothic" w:hAnsi="Century Gothic" w:cs="Century Gothic"/>
          <w:lang w:val="fr-CA"/>
        </w:rPr>
        <w:t xml:space="preserve">organismes </w:t>
      </w:r>
      <w:r w:rsidRPr="00666FD2">
        <w:rPr>
          <w:rFonts w:ascii="Century Gothic" w:eastAsia="Century Gothic" w:hAnsi="Century Gothic" w:cs="Century Gothic"/>
          <w:lang w:val="fr-CA"/>
        </w:rPr>
        <w:t>membres ont b</w:t>
      </w:r>
      <w:r>
        <w:rPr>
          <w:rFonts w:ascii="Century Gothic" w:eastAsia="Century Gothic" w:hAnsi="Century Gothic" w:cs="Century Gothic"/>
          <w:lang w:val="fr-CA"/>
        </w:rPr>
        <w:t>esoin</w:t>
      </w:r>
      <w:r w:rsidR="00921B66">
        <w:rPr>
          <w:rFonts w:ascii="Century Gothic" w:eastAsia="Century Gothic" w:hAnsi="Century Gothic" w:cs="Century Gothic"/>
          <w:lang w:val="fr-CA"/>
        </w:rPr>
        <w:t xml:space="preserve"> d’appui ou d’assistance en pren</w:t>
      </w:r>
      <w:r>
        <w:rPr>
          <w:rFonts w:ascii="Century Gothic" w:eastAsia="Century Gothic" w:hAnsi="Century Gothic" w:cs="Century Gothic"/>
          <w:lang w:val="fr-CA"/>
        </w:rPr>
        <w:t xml:space="preserve">ant des décisions au sujet de leurs </w:t>
      </w:r>
      <w:r w:rsidR="00DC02CA">
        <w:rPr>
          <w:rFonts w:ascii="Century Gothic" w:eastAsia="Century Gothic" w:hAnsi="Century Gothic" w:cs="Century Gothic"/>
          <w:lang w:val="fr-CA"/>
        </w:rPr>
        <w:t>prochains évènements ou congrès</w:t>
      </w:r>
      <w:r>
        <w:rPr>
          <w:rFonts w:ascii="Century Gothic" w:eastAsia="Century Gothic" w:hAnsi="Century Gothic" w:cs="Century Gothic"/>
          <w:lang w:val="fr-CA"/>
        </w:rPr>
        <w:t xml:space="preserve">, nous les encourageons à contacter l’équipe de la FCAB-CFLA ou de la MLC. </w:t>
      </w:r>
    </w:p>
    <w:p w14:paraId="7070BA75" w14:textId="77777777" w:rsidR="001A36D0" w:rsidRPr="00666FD2" w:rsidRDefault="001A36D0">
      <w:pPr>
        <w:spacing w:line="276" w:lineRule="auto"/>
        <w:rPr>
          <w:rFonts w:ascii="Century Gothic" w:eastAsia="Century Gothic" w:hAnsi="Century Gothic" w:cs="Century Gothic"/>
          <w:lang w:val="fr-CA"/>
        </w:rPr>
      </w:pPr>
    </w:p>
    <w:p w14:paraId="2FAE20C7" w14:textId="0478B28D" w:rsidR="001A36D0" w:rsidRPr="00666FD2" w:rsidRDefault="00392034">
      <w:pPr>
        <w:spacing w:line="276" w:lineRule="auto"/>
        <w:rPr>
          <w:rFonts w:ascii="Century Gothic" w:eastAsia="Century Gothic" w:hAnsi="Century Gothic" w:cs="Century Gothic"/>
          <w:lang w:val="fr-CA"/>
        </w:rPr>
      </w:pPr>
      <w:r>
        <w:rPr>
          <w:rFonts w:ascii="Century Gothic" w:eastAsia="Century Gothic" w:hAnsi="Century Gothic" w:cs="Century Gothic"/>
          <w:lang w:val="fr-CA"/>
        </w:rPr>
        <w:t>Depuis 18 mois, l</w:t>
      </w:r>
      <w:r w:rsidR="00666FD2" w:rsidRPr="00666FD2">
        <w:rPr>
          <w:rFonts w:ascii="Century Gothic" w:eastAsia="Century Gothic" w:hAnsi="Century Gothic" w:cs="Century Gothic"/>
          <w:lang w:val="fr-CA"/>
        </w:rPr>
        <w:t>a FCAB</w:t>
      </w:r>
      <w:r w:rsidR="00DC02CA">
        <w:rPr>
          <w:rFonts w:ascii="Century Gothic" w:eastAsia="Century Gothic" w:hAnsi="Century Gothic" w:cs="Century Gothic"/>
          <w:lang w:val="fr-CA"/>
        </w:rPr>
        <w:t>-CFLA et le</w:t>
      </w:r>
      <w:r w:rsidR="00666FD2" w:rsidRPr="00666FD2">
        <w:rPr>
          <w:rFonts w:ascii="Century Gothic" w:eastAsia="Century Gothic" w:hAnsi="Century Gothic" w:cs="Century Gothic"/>
          <w:lang w:val="fr-CA"/>
        </w:rPr>
        <w:t xml:space="preserve"> M</w:t>
      </w:r>
      <w:r w:rsidR="00666FD2">
        <w:rPr>
          <w:rFonts w:ascii="Century Gothic" w:eastAsia="Century Gothic" w:hAnsi="Century Gothic" w:cs="Century Gothic"/>
          <w:lang w:val="fr-CA"/>
        </w:rPr>
        <w:t xml:space="preserve">LC </w:t>
      </w:r>
      <w:r w:rsidR="00886002">
        <w:rPr>
          <w:rFonts w:ascii="Century Gothic" w:eastAsia="Century Gothic" w:hAnsi="Century Gothic" w:cs="Century Gothic"/>
          <w:lang w:val="fr-CA"/>
        </w:rPr>
        <w:t xml:space="preserve">ont hâte de </w:t>
      </w:r>
      <w:r w:rsidR="00666FD2">
        <w:rPr>
          <w:rFonts w:ascii="Century Gothic" w:eastAsia="Century Gothic" w:hAnsi="Century Gothic" w:cs="Century Gothic"/>
          <w:lang w:val="fr-CA"/>
        </w:rPr>
        <w:t xml:space="preserve">vous accueillir </w:t>
      </w:r>
      <w:r w:rsidR="00DC02CA">
        <w:rPr>
          <w:rFonts w:ascii="Century Gothic" w:eastAsia="Century Gothic" w:hAnsi="Century Gothic" w:cs="Century Gothic"/>
          <w:lang w:val="fr-CA"/>
        </w:rPr>
        <w:t>à Winnipeg au Manitoba « o</w:t>
      </w:r>
      <w:r w:rsidR="00DC02CA" w:rsidRPr="00DC02CA">
        <w:rPr>
          <w:rFonts w:ascii="Century Gothic" w:eastAsia="Century Gothic" w:hAnsi="Century Gothic" w:cs="Century Gothic"/>
          <w:lang w:val="fr-CA"/>
        </w:rPr>
        <w:t>ù</w:t>
      </w:r>
      <w:r>
        <w:rPr>
          <w:rFonts w:ascii="Century Gothic" w:eastAsia="Century Gothic" w:hAnsi="Century Gothic" w:cs="Century Gothic"/>
          <w:lang w:val="fr-CA"/>
        </w:rPr>
        <w:t xml:space="preserve"> les rivières se rencontrent ». Les Conseils d’administration de la FCAB-CFLA et de la MLC, les Comités </w:t>
      </w:r>
      <w:r w:rsidR="00DC02CA">
        <w:rPr>
          <w:rFonts w:ascii="Century Gothic" w:eastAsia="Century Gothic" w:hAnsi="Century Gothic" w:cs="Century Gothic"/>
          <w:lang w:val="fr-CA"/>
        </w:rPr>
        <w:t xml:space="preserve">de </w:t>
      </w:r>
      <w:proofErr w:type="spellStart"/>
      <w:r w:rsidR="00DC02CA" w:rsidRPr="00DC02CA">
        <w:rPr>
          <w:rFonts w:ascii="Century Gothic" w:eastAsia="Century Gothic" w:hAnsi="Century Gothic" w:cs="Century Gothic"/>
          <w:lang w:val="en-US"/>
        </w:rPr>
        <w:t>planificateurs</w:t>
      </w:r>
      <w:proofErr w:type="spellEnd"/>
      <w:r w:rsidR="00DC02CA" w:rsidRPr="00DC02CA">
        <w:rPr>
          <w:rFonts w:ascii="Century Gothic" w:eastAsia="Century Gothic" w:hAnsi="Century Gothic" w:cs="Century Gothic"/>
          <w:lang w:val="en-US"/>
        </w:rPr>
        <w:t xml:space="preserve"> et de </w:t>
      </w:r>
      <w:proofErr w:type="spellStart"/>
      <w:r w:rsidR="00DC02CA" w:rsidRPr="00DC02CA">
        <w:rPr>
          <w:rFonts w:ascii="Century Gothic" w:eastAsia="Century Gothic" w:hAnsi="Century Gothic" w:cs="Century Gothic"/>
          <w:lang w:val="en-US"/>
        </w:rPr>
        <w:t>programmation</w:t>
      </w:r>
      <w:proofErr w:type="spellEnd"/>
      <w:r>
        <w:rPr>
          <w:rFonts w:ascii="Century Gothic" w:eastAsia="Century Gothic" w:hAnsi="Century Gothic" w:cs="Century Gothic"/>
          <w:lang w:val="fr-CA"/>
        </w:rPr>
        <w:t>, et tous les partenaires impliqués, demeurent dévoués à l’expérience du congrès et le programme exceptionnel qui a été développé. Les objectifs d</w:t>
      </w:r>
      <w:r w:rsidR="00DC02CA">
        <w:rPr>
          <w:rFonts w:ascii="Century Gothic" w:eastAsia="Century Gothic" w:hAnsi="Century Gothic" w:cs="Century Gothic"/>
          <w:lang w:val="fr-CA"/>
        </w:rPr>
        <w:t xml:space="preserve">u Forum national et de la Manitoba </w:t>
      </w:r>
      <w:proofErr w:type="spellStart"/>
      <w:r w:rsidR="00DC02CA">
        <w:rPr>
          <w:rFonts w:ascii="Century Gothic" w:eastAsia="Century Gothic" w:hAnsi="Century Gothic" w:cs="Century Gothic"/>
          <w:lang w:val="fr-CA"/>
        </w:rPr>
        <w:t>Libraries</w:t>
      </w:r>
      <w:proofErr w:type="spellEnd"/>
      <w:r w:rsidR="00DC02CA">
        <w:rPr>
          <w:rFonts w:ascii="Century Gothic" w:eastAsia="Century Gothic" w:hAnsi="Century Gothic" w:cs="Century Gothic"/>
          <w:lang w:val="fr-CA"/>
        </w:rPr>
        <w:t xml:space="preserve"> </w:t>
      </w:r>
      <w:proofErr w:type="spellStart"/>
      <w:r w:rsidR="00DC02CA">
        <w:rPr>
          <w:rFonts w:ascii="Century Gothic" w:eastAsia="Century Gothic" w:hAnsi="Century Gothic" w:cs="Century Gothic"/>
          <w:lang w:val="fr-CA"/>
        </w:rPr>
        <w:t>Conference</w:t>
      </w:r>
      <w:proofErr w:type="spellEnd"/>
      <w:r>
        <w:rPr>
          <w:rFonts w:ascii="Century Gothic" w:eastAsia="Century Gothic" w:hAnsi="Century Gothic" w:cs="Century Gothic"/>
          <w:lang w:val="fr-CA"/>
        </w:rPr>
        <w:t xml:space="preserve"> restent inchangés. Nous souhaitons poursuivre encore ce programme avec nos membres et avec toute la communauté des bibliothèques et nous en explorerons toutes les possibilités.   </w:t>
      </w:r>
    </w:p>
    <w:p w14:paraId="462C38F3" w14:textId="688C7FA0" w:rsidR="001A36D0" w:rsidRDefault="001A36D0">
      <w:pPr>
        <w:spacing w:line="276" w:lineRule="auto"/>
        <w:rPr>
          <w:rFonts w:ascii="Century Gothic" w:eastAsia="Century Gothic" w:hAnsi="Century Gothic" w:cs="Century Gothic"/>
          <w:lang w:val="fr-CA"/>
        </w:rPr>
      </w:pPr>
    </w:p>
    <w:p w14:paraId="710901C0" w14:textId="6725F58F" w:rsidR="00392034" w:rsidRPr="00886002" w:rsidRDefault="00392034">
      <w:pPr>
        <w:spacing w:line="276" w:lineRule="auto"/>
        <w:rPr>
          <w:rFonts w:ascii="Century Gothic" w:eastAsia="Century Gothic" w:hAnsi="Century Gothic" w:cs="Century Gothic"/>
          <w:lang w:val="fr-CA"/>
        </w:rPr>
      </w:pPr>
      <w:r>
        <w:rPr>
          <w:rFonts w:ascii="Century Gothic" w:eastAsia="Century Gothic" w:hAnsi="Century Gothic" w:cs="Century Gothic"/>
          <w:lang w:val="fr-CA"/>
        </w:rPr>
        <w:lastRenderedPageBreak/>
        <w:t xml:space="preserve">Merci de votre enthousiasme et de votre intérêt </w:t>
      </w:r>
      <w:r w:rsidR="00886002">
        <w:rPr>
          <w:rFonts w:ascii="Century Gothic" w:eastAsia="Century Gothic" w:hAnsi="Century Gothic" w:cs="Century Gothic"/>
          <w:lang w:val="fr-CA"/>
        </w:rPr>
        <w:t xml:space="preserve">dans le Forum national de la FCAB-CFLA et dans </w:t>
      </w:r>
      <w:r w:rsidR="00DC02CA">
        <w:rPr>
          <w:rFonts w:ascii="Century Gothic" w:eastAsia="Century Gothic" w:hAnsi="Century Gothic" w:cs="Century Gothic"/>
          <w:lang w:val="fr-CA"/>
        </w:rPr>
        <w:t xml:space="preserve">la Manitoba </w:t>
      </w:r>
      <w:proofErr w:type="spellStart"/>
      <w:r w:rsidR="00DC02CA">
        <w:rPr>
          <w:rFonts w:ascii="Century Gothic" w:eastAsia="Century Gothic" w:hAnsi="Century Gothic" w:cs="Century Gothic"/>
          <w:lang w:val="fr-CA"/>
        </w:rPr>
        <w:t>Libraries</w:t>
      </w:r>
      <w:proofErr w:type="spellEnd"/>
      <w:r w:rsidR="00DC02CA">
        <w:rPr>
          <w:rFonts w:ascii="Century Gothic" w:eastAsia="Century Gothic" w:hAnsi="Century Gothic" w:cs="Century Gothic"/>
          <w:lang w:val="fr-CA"/>
        </w:rPr>
        <w:t xml:space="preserve"> </w:t>
      </w:r>
      <w:proofErr w:type="spellStart"/>
      <w:r w:rsidR="00DC02CA">
        <w:rPr>
          <w:rFonts w:ascii="Century Gothic" w:eastAsia="Century Gothic" w:hAnsi="Century Gothic" w:cs="Century Gothic"/>
          <w:lang w:val="fr-CA"/>
        </w:rPr>
        <w:t>Conference</w:t>
      </w:r>
      <w:proofErr w:type="spellEnd"/>
      <w:r w:rsidR="00886002">
        <w:rPr>
          <w:rFonts w:ascii="Century Gothic" w:eastAsia="Century Gothic" w:hAnsi="Century Gothic" w:cs="Century Gothic"/>
          <w:lang w:val="fr-CA"/>
        </w:rPr>
        <w:t xml:space="preserve"> 2020. </w:t>
      </w:r>
      <w:r w:rsidR="00886002" w:rsidRPr="00886002">
        <w:rPr>
          <w:rFonts w:ascii="Century Gothic" w:eastAsia="Century Gothic" w:hAnsi="Century Gothic" w:cs="Century Gothic"/>
          <w:lang w:val="fr-CA"/>
        </w:rPr>
        <w:t xml:space="preserve">Nous </w:t>
      </w:r>
      <w:r w:rsidR="00886002">
        <w:rPr>
          <w:rFonts w:ascii="Century Gothic" w:eastAsia="Century Gothic" w:hAnsi="Century Gothic" w:cs="Century Gothic"/>
          <w:lang w:val="fr-CA"/>
        </w:rPr>
        <w:t xml:space="preserve">avons hâte de </w:t>
      </w:r>
      <w:r w:rsidR="00886002" w:rsidRPr="00886002">
        <w:rPr>
          <w:rFonts w:ascii="Century Gothic" w:eastAsia="Century Gothic" w:hAnsi="Century Gothic" w:cs="Century Gothic"/>
          <w:lang w:val="fr-CA"/>
        </w:rPr>
        <w:t>vous fournir de plus amples renseignements s</w:t>
      </w:r>
      <w:r w:rsidR="00886002">
        <w:rPr>
          <w:rFonts w:ascii="Century Gothic" w:eastAsia="Century Gothic" w:hAnsi="Century Gothic" w:cs="Century Gothic"/>
          <w:lang w:val="fr-CA"/>
        </w:rPr>
        <w:t xml:space="preserve">ur le statut de notre congrès. </w:t>
      </w:r>
    </w:p>
    <w:p w14:paraId="03B60BDE" w14:textId="77777777" w:rsidR="00886002" w:rsidRPr="00886002" w:rsidRDefault="00886002">
      <w:pPr>
        <w:spacing w:line="276" w:lineRule="auto"/>
        <w:rPr>
          <w:rFonts w:ascii="Century Gothic" w:eastAsia="Century Gothic" w:hAnsi="Century Gothic" w:cs="Century Gothic"/>
          <w:lang w:val="fr-CA"/>
        </w:rPr>
      </w:pPr>
    </w:p>
    <w:p w14:paraId="5C3B145B" w14:textId="60A83C10" w:rsidR="001A36D0" w:rsidRPr="00886002" w:rsidRDefault="00886002">
      <w:pPr>
        <w:spacing w:line="276" w:lineRule="auto"/>
        <w:rPr>
          <w:rFonts w:ascii="Century Gothic" w:eastAsia="Century Gothic" w:hAnsi="Century Gothic" w:cs="Century Gothic"/>
          <w:lang w:val="fr-CA"/>
        </w:rPr>
      </w:pPr>
      <w:r>
        <w:rPr>
          <w:rFonts w:ascii="Century Gothic" w:eastAsia="Century Gothic" w:hAnsi="Century Gothic" w:cs="Century Gothic"/>
          <w:lang w:val="fr-CA"/>
        </w:rPr>
        <w:t xml:space="preserve">Veuillez nous contacter au </w:t>
      </w:r>
      <w:hyperlink r:id="rId12" w:history="1">
        <w:r w:rsidRPr="009A3EBC">
          <w:rPr>
            <w:rStyle w:val="Hyperlink"/>
            <w:rFonts w:ascii="Century Gothic" w:eastAsia="Century Gothic" w:hAnsi="Century Gothic" w:cs="Century Gothic"/>
            <w:sz w:val="24"/>
            <w:lang w:val="fr-CA"/>
          </w:rPr>
          <w:t>info@cfla-fcab.ca</w:t>
        </w:r>
      </w:hyperlink>
      <w:r w:rsidR="00DC02CA">
        <w:rPr>
          <w:rFonts w:ascii="Century Gothic" w:eastAsia="Century Gothic" w:hAnsi="Century Gothic" w:cs="Century Gothic"/>
          <w:lang w:val="fr-CA"/>
        </w:rPr>
        <w:t xml:space="preserve"> si vous voul</w:t>
      </w:r>
      <w:r>
        <w:rPr>
          <w:rFonts w:ascii="Century Gothic" w:eastAsia="Century Gothic" w:hAnsi="Century Gothic" w:cs="Century Gothic"/>
          <w:lang w:val="fr-CA"/>
        </w:rPr>
        <w:t>iez en discuter davantage ou si vous avez des questions.</w:t>
      </w:r>
    </w:p>
    <w:p w14:paraId="6188C5FE" w14:textId="77777777" w:rsidR="001A36D0" w:rsidRPr="00886002" w:rsidRDefault="001A36D0">
      <w:pPr>
        <w:spacing w:line="276" w:lineRule="auto"/>
        <w:rPr>
          <w:rFonts w:ascii="Century Gothic" w:eastAsia="Century Gothic" w:hAnsi="Century Gothic" w:cs="Century Gothic"/>
          <w:lang w:val="fr-CA"/>
        </w:rPr>
      </w:pPr>
    </w:p>
    <w:p w14:paraId="5720806E" w14:textId="2DF6CAC1" w:rsidR="001A36D0" w:rsidRPr="00886002" w:rsidRDefault="00886002">
      <w:pPr>
        <w:spacing w:line="276" w:lineRule="auto"/>
        <w:rPr>
          <w:rFonts w:ascii="Century Gothic" w:eastAsia="Century Gothic" w:hAnsi="Century Gothic" w:cs="Century Gothic"/>
          <w:lang w:val="fr-CA"/>
        </w:rPr>
      </w:pPr>
      <w:r w:rsidRPr="00886002">
        <w:rPr>
          <w:rFonts w:ascii="Century Gothic" w:eastAsia="Century Gothic" w:hAnsi="Century Gothic" w:cs="Century Gothic"/>
          <w:lang w:val="fr-CA"/>
        </w:rPr>
        <w:t>Nous vous prions Mesdames e</w:t>
      </w:r>
      <w:r>
        <w:rPr>
          <w:rFonts w:ascii="Century Gothic" w:eastAsia="Century Gothic" w:hAnsi="Century Gothic" w:cs="Century Gothic"/>
          <w:lang w:val="fr-CA"/>
        </w:rPr>
        <w:t xml:space="preserve">t Messieurs, l’expression </w:t>
      </w:r>
      <w:r w:rsidR="00DC02CA">
        <w:rPr>
          <w:rFonts w:ascii="Century Gothic" w:eastAsia="Century Gothic" w:hAnsi="Century Gothic" w:cs="Century Gothic"/>
          <w:lang w:val="fr-CA"/>
        </w:rPr>
        <w:t>de nos sentiments les meilleurs.</w:t>
      </w:r>
      <w:r w:rsidR="007E72C9" w:rsidRPr="00886002">
        <w:rPr>
          <w:rFonts w:ascii="Century Gothic" w:eastAsia="Century Gothic" w:hAnsi="Century Gothic" w:cs="Century Gothic"/>
          <w:lang w:val="fr-CA"/>
        </w:rPr>
        <w:br/>
      </w:r>
    </w:p>
    <w:p w14:paraId="14EBF007" w14:textId="6296F649" w:rsidR="001A36D0" w:rsidRDefault="001A36D0">
      <w:pPr>
        <w:spacing w:line="276" w:lineRule="auto"/>
        <w:rPr>
          <w:rFonts w:ascii="Century Gothic" w:eastAsia="Century Gothic" w:hAnsi="Century Gothic" w:cs="Century Gothic"/>
          <w:b/>
        </w:rPr>
        <w:sectPr w:rsidR="001A36D0">
          <w:footerReference w:type="default" r:id="rId13"/>
          <w:headerReference w:type="first" r:id="rId14"/>
          <w:footerReference w:type="first" r:id="rId15"/>
          <w:pgSz w:w="12240" w:h="15840"/>
          <w:pgMar w:top="720" w:right="1440" w:bottom="990" w:left="1440" w:header="720" w:footer="864" w:gutter="0"/>
          <w:pgNumType w:start="1"/>
          <w:cols w:space="720"/>
        </w:sectPr>
      </w:pPr>
    </w:p>
    <w:p w14:paraId="3A63FDE2" w14:textId="292713FC" w:rsidR="001A36D0" w:rsidRPr="00886002" w:rsidRDefault="007E72C9">
      <w:pPr>
        <w:pBdr>
          <w:top w:val="nil"/>
          <w:left w:val="nil"/>
          <w:bottom w:val="nil"/>
          <w:right w:val="nil"/>
          <w:between w:val="nil"/>
        </w:pBdr>
        <w:spacing w:after="300" w:line="276" w:lineRule="auto"/>
        <w:rPr>
          <w:rFonts w:ascii="Century Gothic" w:eastAsia="Century Gothic" w:hAnsi="Century Gothic" w:cs="Century Gothic"/>
          <w:lang w:val="fr-CA"/>
        </w:rPr>
      </w:pPr>
      <w:r w:rsidRPr="00886002">
        <w:rPr>
          <w:rFonts w:ascii="Century Gothic" w:eastAsia="Century Gothic" w:hAnsi="Century Gothic" w:cs="Century Gothic"/>
          <w:b/>
          <w:color w:val="000000"/>
          <w:lang w:val="fr-CA"/>
        </w:rPr>
        <w:lastRenderedPageBreak/>
        <w:t xml:space="preserve">Julie </w:t>
      </w:r>
      <w:proofErr w:type="spellStart"/>
      <w:r w:rsidRPr="00886002">
        <w:rPr>
          <w:rFonts w:ascii="Century Gothic" w:eastAsia="Century Gothic" w:hAnsi="Century Gothic" w:cs="Century Gothic"/>
          <w:b/>
          <w:color w:val="000000"/>
          <w:lang w:val="fr-CA"/>
        </w:rPr>
        <w:t>Mckenna</w:t>
      </w:r>
      <w:proofErr w:type="spellEnd"/>
      <w:r w:rsidRPr="00886002">
        <w:rPr>
          <w:rFonts w:ascii="Century Gothic" w:eastAsia="Century Gothic" w:hAnsi="Century Gothic" w:cs="Century Gothic"/>
          <w:color w:val="000000"/>
          <w:lang w:val="fr-CA"/>
        </w:rPr>
        <w:t xml:space="preserve"> </w:t>
      </w:r>
      <w:r w:rsidRPr="00886002">
        <w:rPr>
          <w:rFonts w:ascii="Century Gothic" w:eastAsia="Century Gothic" w:hAnsi="Century Gothic" w:cs="Century Gothic"/>
          <w:color w:val="000000"/>
          <w:lang w:val="fr-CA"/>
        </w:rPr>
        <w:br/>
      </w:r>
      <w:r w:rsidR="00886002" w:rsidRPr="00886002">
        <w:rPr>
          <w:rFonts w:ascii="Century Gothic" w:eastAsia="Century Gothic" w:hAnsi="Century Gothic" w:cs="Century Gothic"/>
          <w:lang w:val="fr-CA"/>
        </w:rPr>
        <w:t>Présidente</w:t>
      </w:r>
      <w:r w:rsidR="00886002" w:rsidRPr="00886002">
        <w:rPr>
          <w:rFonts w:ascii="Century Gothic" w:eastAsia="Century Gothic" w:hAnsi="Century Gothic" w:cs="Century Gothic"/>
          <w:lang w:val="fr-CA"/>
        </w:rPr>
        <w:tab/>
      </w:r>
      <w:r w:rsidRPr="00886002">
        <w:rPr>
          <w:rFonts w:ascii="Century Gothic" w:eastAsia="Century Gothic" w:hAnsi="Century Gothic" w:cs="Century Gothic"/>
          <w:lang w:val="fr-CA"/>
        </w:rPr>
        <w:br/>
      </w:r>
      <w:r w:rsidR="00DC02CA">
        <w:rPr>
          <w:rFonts w:ascii="Century Gothic" w:eastAsia="Century Gothic" w:hAnsi="Century Gothic" w:cs="Century Gothic"/>
          <w:color w:val="000000"/>
          <w:lang w:val="fr-CA"/>
        </w:rPr>
        <w:t>Fédération c</w:t>
      </w:r>
      <w:r w:rsidR="00886002" w:rsidRPr="00886002">
        <w:rPr>
          <w:rFonts w:ascii="Century Gothic" w:eastAsia="Century Gothic" w:hAnsi="Century Gothic" w:cs="Century Gothic"/>
          <w:color w:val="000000"/>
          <w:lang w:val="fr-CA"/>
        </w:rPr>
        <w:t>anadienne des associations de bibliothèques</w:t>
      </w:r>
      <w:r w:rsidRPr="00886002">
        <w:rPr>
          <w:rFonts w:ascii="Century Gothic" w:eastAsia="Century Gothic" w:hAnsi="Century Gothic" w:cs="Century Gothic"/>
          <w:color w:val="000000"/>
          <w:lang w:val="fr-CA"/>
        </w:rPr>
        <w:t xml:space="preserve"> </w:t>
      </w:r>
    </w:p>
    <w:p w14:paraId="137A553B" w14:textId="77777777" w:rsidR="00F055C8" w:rsidRPr="00F055C8" w:rsidRDefault="007E72C9">
      <w:pPr>
        <w:pBdr>
          <w:top w:val="nil"/>
          <w:left w:val="nil"/>
          <w:bottom w:val="nil"/>
          <w:right w:val="nil"/>
          <w:between w:val="nil"/>
        </w:pBdr>
        <w:spacing w:after="300" w:line="276" w:lineRule="auto"/>
        <w:rPr>
          <w:rFonts w:ascii="Century Gothic" w:eastAsia="Century Gothic" w:hAnsi="Century Gothic" w:cs="Century Gothic"/>
          <w:lang w:val="fr-CA"/>
        </w:rPr>
      </w:pPr>
      <w:r w:rsidRPr="00F055C8">
        <w:rPr>
          <w:rFonts w:ascii="Century Gothic" w:eastAsia="Century Gothic" w:hAnsi="Century Gothic" w:cs="Century Gothic"/>
          <w:b/>
          <w:lang w:val="fr-CA"/>
        </w:rPr>
        <w:lastRenderedPageBreak/>
        <w:t>Kerry Macdonald</w:t>
      </w:r>
      <w:r w:rsidRPr="00F055C8">
        <w:rPr>
          <w:rFonts w:ascii="Century Gothic" w:eastAsia="Century Gothic" w:hAnsi="Century Gothic" w:cs="Century Gothic"/>
          <w:lang w:val="fr-CA"/>
        </w:rPr>
        <w:br/>
        <w:t>P</w:t>
      </w:r>
      <w:r w:rsidR="00886002" w:rsidRPr="00F055C8">
        <w:rPr>
          <w:rFonts w:ascii="Century Gothic" w:eastAsia="Century Gothic" w:hAnsi="Century Gothic" w:cs="Century Gothic"/>
          <w:lang w:val="fr-CA"/>
        </w:rPr>
        <w:t>ré</w:t>
      </w:r>
      <w:r w:rsidRPr="00F055C8">
        <w:rPr>
          <w:rFonts w:ascii="Century Gothic" w:eastAsia="Century Gothic" w:hAnsi="Century Gothic" w:cs="Century Gothic"/>
          <w:lang w:val="fr-CA"/>
        </w:rPr>
        <w:t>sident</w:t>
      </w:r>
      <w:r w:rsidR="00886002" w:rsidRPr="00F055C8">
        <w:rPr>
          <w:rFonts w:ascii="Century Gothic" w:eastAsia="Century Gothic" w:hAnsi="Century Gothic" w:cs="Century Gothic"/>
          <w:lang w:val="fr-CA"/>
        </w:rPr>
        <w:t>e</w:t>
      </w:r>
    </w:p>
    <w:p w14:paraId="290F8991" w14:textId="0F085434" w:rsidR="001A36D0" w:rsidRPr="00F055C8" w:rsidRDefault="00036FF7">
      <w:pPr>
        <w:pBdr>
          <w:top w:val="nil"/>
          <w:left w:val="nil"/>
          <w:bottom w:val="nil"/>
          <w:right w:val="nil"/>
          <w:between w:val="nil"/>
        </w:pBdr>
        <w:spacing w:after="300" w:line="276" w:lineRule="auto"/>
        <w:rPr>
          <w:rFonts w:ascii="Century Gothic" w:eastAsia="Century Gothic" w:hAnsi="Century Gothic" w:cs="Century Gothic"/>
          <w:lang w:val="fr-CA"/>
        </w:rPr>
        <w:sectPr w:rsidR="001A36D0" w:rsidRPr="00F055C8">
          <w:type w:val="continuous"/>
          <w:pgSz w:w="12240" w:h="15840"/>
          <w:pgMar w:top="720" w:right="1440" w:bottom="990" w:left="1440" w:header="720" w:footer="864" w:gutter="0"/>
          <w:cols w:num="2" w:space="720" w:equalWidth="0">
            <w:col w:w="4320" w:space="720"/>
            <w:col w:w="4320" w:space="0"/>
          </w:cols>
        </w:sectPr>
      </w:pPr>
      <w:r>
        <w:rPr>
          <w:rFonts w:ascii="Century Gothic" w:eastAsia="Century Gothic" w:hAnsi="Century Gothic" w:cs="Century Gothic"/>
          <w:lang w:val="fr-CA"/>
        </w:rPr>
        <w:t>Manitoba Library Association</w:t>
      </w:r>
    </w:p>
    <w:p w14:paraId="66316B25" w14:textId="77777777" w:rsidR="00F055C8" w:rsidRDefault="00F055C8">
      <w:pPr>
        <w:spacing w:line="276" w:lineRule="auto"/>
        <w:rPr>
          <w:rFonts w:ascii="Century Gothic" w:eastAsia="Century Gothic" w:hAnsi="Century Gothic" w:cs="Century Gothic"/>
          <w:b/>
          <w:lang w:val="fr-CA"/>
        </w:rPr>
      </w:pPr>
      <w:r w:rsidRPr="00F055C8">
        <w:rPr>
          <w:rFonts w:ascii="Century Gothic" w:eastAsia="Century Gothic" w:hAnsi="Century Gothic" w:cs="Century Gothic"/>
          <w:b/>
          <w:lang w:val="fr-CA"/>
        </w:rPr>
        <w:lastRenderedPageBreak/>
        <w:t>Comité de programmatio</w:t>
      </w:r>
      <w:r>
        <w:rPr>
          <w:rFonts w:ascii="Century Gothic" w:eastAsia="Century Gothic" w:hAnsi="Century Gothic" w:cs="Century Gothic"/>
          <w:b/>
          <w:lang w:val="fr-CA"/>
        </w:rPr>
        <w:t>n du Forum national de la FCAB-CFLA</w:t>
      </w:r>
    </w:p>
    <w:p w14:paraId="3B2E3D35" w14:textId="77777777" w:rsidR="00F055C8" w:rsidRDefault="00F055C8">
      <w:pPr>
        <w:spacing w:line="276" w:lineRule="auto"/>
        <w:rPr>
          <w:rFonts w:ascii="Century Gothic" w:eastAsia="Century Gothic" w:hAnsi="Century Gothic" w:cs="Century Gothic"/>
          <w:b/>
          <w:lang w:val="fr-CA"/>
        </w:rPr>
      </w:pPr>
    </w:p>
    <w:p w14:paraId="7FE9C935" w14:textId="1F73AFB2" w:rsidR="001A36D0" w:rsidRPr="00F055C8" w:rsidRDefault="00F055C8">
      <w:pPr>
        <w:spacing w:line="276" w:lineRule="auto"/>
        <w:rPr>
          <w:rFonts w:ascii="Century Gothic" w:eastAsia="Century Gothic" w:hAnsi="Century Gothic" w:cs="Century Gothic"/>
          <w:lang w:val="fr-CA"/>
        </w:rPr>
      </w:pPr>
      <w:r>
        <w:rPr>
          <w:rFonts w:ascii="Century Gothic" w:eastAsia="Century Gothic" w:hAnsi="Century Gothic" w:cs="Century Gothic"/>
          <w:bCs/>
          <w:lang w:val="fr-CA"/>
        </w:rPr>
        <w:t>Kerr</w:t>
      </w:r>
      <w:r w:rsidR="007E72C9" w:rsidRPr="00F055C8">
        <w:rPr>
          <w:rFonts w:ascii="Century Gothic" w:eastAsia="Century Gothic" w:hAnsi="Century Gothic" w:cs="Century Gothic"/>
          <w:lang w:val="fr-CA"/>
        </w:rPr>
        <w:t xml:space="preserve">y Macdonald, </w:t>
      </w:r>
      <w:r w:rsidRPr="00F055C8">
        <w:rPr>
          <w:rFonts w:ascii="Century Gothic" w:eastAsia="Century Gothic" w:hAnsi="Century Gothic" w:cs="Century Gothic"/>
          <w:lang w:val="fr-CA"/>
        </w:rPr>
        <w:t>Coprésidente</w:t>
      </w:r>
      <w:r w:rsidR="007E72C9" w:rsidRPr="00F055C8">
        <w:rPr>
          <w:rFonts w:ascii="Century Gothic" w:eastAsia="Century Gothic" w:hAnsi="Century Gothic" w:cs="Century Gothic"/>
          <w:lang w:val="fr-CA"/>
        </w:rPr>
        <w:t xml:space="preserve"> (</w:t>
      </w:r>
      <w:r w:rsidR="00036FF7">
        <w:rPr>
          <w:rFonts w:ascii="Century Gothic" w:eastAsia="Century Gothic" w:hAnsi="Century Gothic" w:cs="Century Gothic"/>
          <w:lang w:val="fr-CA"/>
        </w:rPr>
        <w:t>Manitoba Library Association</w:t>
      </w:r>
      <w:r w:rsidR="007E72C9" w:rsidRPr="00F055C8">
        <w:rPr>
          <w:rFonts w:ascii="Century Gothic" w:eastAsia="Century Gothic" w:hAnsi="Century Gothic" w:cs="Century Gothic"/>
          <w:lang w:val="fr-CA"/>
        </w:rPr>
        <w:t>)</w:t>
      </w:r>
    </w:p>
    <w:p w14:paraId="46D8E90B" w14:textId="38F7B19C" w:rsidR="001A36D0" w:rsidRPr="00F055C8" w:rsidRDefault="007E72C9">
      <w:pPr>
        <w:spacing w:line="276" w:lineRule="auto"/>
        <w:rPr>
          <w:rFonts w:ascii="Century Gothic" w:eastAsia="Century Gothic" w:hAnsi="Century Gothic" w:cs="Century Gothic"/>
          <w:lang w:val="fr-CA"/>
        </w:rPr>
      </w:pPr>
      <w:r w:rsidRPr="00F055C8">
        <w:rPr>
          <w:rFonts w:ascii="Century Gothic" w:eastAsia="Century Gothic" w:hAnsi="Century Gothic" w:cs="Century Gothic"/>
          <w:lang w:val="fr-CA"/>
        </w:rPr>
        <w:t xml:space="preserve">Brent Roe, </w:t>
      </w:r>
      <w:r w:rsidR="00F055C8" w:rsidRPr="00F055C8">
        <w:rPr>
          <w:rFonts w:ascii="Century Gothic" w:eastAsia="Century Gothic" w:hAnsi="Century Gothic" w:cs="Century Gothic"/>
          <w:lang w:val="fr-CA"/>
        </w:rPr>
        <w:t>Coprésident</w:t>
      </w:r>
      <w:r w:rsidRPr="00F055C8">
        <w:rPr>
          <w:rFonts w:ascii="Century Gothic" w:eastAsia="Century Gothic" w:hAnsi="Century Gothic" w:cs="Century Gothic"/>
          <w:lang w:val="fr-CA"/>
        </w:rPr>
        <w:t xml:space="preserve"> (</w:t>
      </w:r>
      <w:r w:rsidR="00F055C8" w:rsidRPr="00F055C8">
        <w:rPr>
          <w:rFonts w:ascii="Century Gothic" w:eastAsia="Century Gothic" w:hAnsi="Century Gothic" w:cs="Century Gothic"/>
          <w:lang w:val="fr-CA"/>
        </w:rPr>
        <w:t>Association des bibliothèques de l’Ontar</w:t>
      </w:r>
      <w:r w:rsidR="00F055C8">
        <w:rPr>
          <w:rFonts w:ascii="Century Gothic" w:eastAsia="Century Gothic" w:hAnsi="Century Gothic" w:cs="Century Gothic"/>
          <w:lang w:val="fr-CA"/>
        </w:rPr>
        <w:t>io</w:t>
      </w:r>
      <w:r w:rsidRPr="00F055C8">
        <w:rPr>
          <w:rFonts w:ascii="Century Gothic" w:eastAsia="Century Gothic" w:hAnsi="Century Gothic" w:cs="Century Gothic"/>
          <w:lang w:val="fr-CA"/>
        </w:rPr>
        <w:t>)</w:t>
      </w:r>
    </w:p>
    <w:p w14:paraId="0A712F54" w14:textId="6CC7E164" w:rsidR="001A36D0" w:rsidRPr="00F055C8" w:rsidRDefault="007E72C9">
      <w:pPr>
        <w:spacing w:line="276" w:lineRule="auto"/>
        <w:rPr>
          <w:rFonts w:ascii="Century Gothic" w:eastAsia="Century Gothic" w:hAnsi="Century Gothic" w:cs="Century Gothic"/>
          <w:lang w:val="fr-CA"/>
        </w:rPr>
      </w:pPr>
      <w:r w:rsidRPr="00F055C8">
        <w:rPr>
          <w:rFonts w:ascii="Century Gothic" w:eastAsia="Century Gothic" w:hAnsi="Century Gothic" w:cs="Century Gothic"/>
          <w:lang w:val="fr-CA"/>
        </w:rPr>
        <w:t xml:space="preserve">Bart </w:t>
      </w:r>
      <w:proofErr w:type="spellStart"/>
      <w:r w:rsidRPr="00F055C8">
        <w:rPr>
          <w:rFonts w:ascii="Century Gothic" w:eastAsia="Century Gothic" w:hAnsi="Century Gothic" w:cs="Century Gothic"/>
          <w:lang w:val="fr-CA"/>
        </w:rPr>
        <w:t>Lenart</w:t>
      </w:r>
      <w:proofErr w:type="spellEnd"/>
      <w:r w:rsidRPr="00F055C8">
        <w:rPr>
          <w:rFonts w:ascii="Century Gothic" w:eastAsia="Century Gothic" w:hAnsi="Century Gothic" w:cs="Century Gothic"/>
          <w:lang w:val="fr-CA"/>
        </w:rPr>
        <w:t xml:space="preserve"> (Association </w:t>
      </w:r>
      <w:r w:rsidR="00F055C8" w:rsidRPr="00F055C8">
        <w:rPr>
          <w:rFonts w:ascii="Century Gothic" w:eastAsia="Century Gothic" w:hAnsi="Century Gothic" w:cs="Century Gothic"/>
          <w:lang w:val="fr-CA"/>
        </w:rPr>
        <w:t>canadienne des bibliothé</w:t>
      </w:r>
      <w:r w:rsidR="00F055C8">
        <w:rPr>
          <w:rFonts w:ascii="Century Gothic" w:eastAsia="Century Gothic" w:hAnsi="Century Gothic" w:cs="Century Gothic"/>
          <w:lang w:val="fr-CA"/>
        </w:rPr>
        <w:t>caires professionnelles académiques)</w:t>
      </w:r>
    </w:p>
    <w:p w14:paraId="3331654F" w14:textId="1B79FCA9" w:rsidR="001A36D0" w:rsidRPr="00F055C8" w:rsidRDefault="007E72C9">
      <w:pPr>
        <w:spacing w:line="276" w:lineRule="auto"/>
        <w:rPr>
          <w:rFonts w:ascii="Century Gothic" w:eastAsia="Century Gothic" w:hAnsi="Century Gothic" w:cs="Century Gothic"/>
          <w:lang w:val="fr-CA"/>
        </w:rPr>
      </w:pPr>
      <w:r w:rsidRPr="00F055C8">
        <w:rPr>
          <w:rFonts w:ascii="Century Gothic" w:eastAsia="Century Gothic" w:hAnsi="Century Gothic" w:cs="Century Gothic"/>
          <w:lang w:val="fr-CA"/>
        </w:rPr>
        <w:t xml:space="preserve">Julie Morin (Association </w:t>
      </w:r>
      <w:r w:rsidR="00F055C8" w:rsidRPr="00F055C8">
        <w:rPr>
          <w:rFonts w:ascii="Century Gothic" w:eastAsia="Century Gothic" w:hAnsi="Century Gothic" w:cs="Century Gothic"/>
          <w:lang w:val="fr-CA"/>
        </w:rPr>
        <w:t>des bibliothèques d</w:t>
      </w:r>
      <w:r w:rsidR="00F055C8">
        <w:rPr>
          <w:rFonts w:ascii="Century Gothic" w:eastAsia="Century Gothic" w:hAnsi="Century Gothic" w:cs="Century Gothic"/>
          <w:lang w:val="fr-CA"/>
        </w:rPr>
        <w:t>e recherche du Canada</w:t>
      </w:r>
      <w:r w:rsidRPr="00F055C8">
        <w:rPr>
          <w:rFonts w:ascii="Century Gothic" w:eastAsia="Century Gothic" w:hAnsi="Century Gothic" w:cs="Century Gothic"/>
          <w:lang w:val="fr-CA"/>
        </w:rPr>
        <w:t>)</w:t>
      </w:r>
    </w:p>
    <w:p w14:paraId="09085F98" w14:textId="41286CE2" w:rsidR="001A36D0" w:rsidRPr="00F055C8" w:rsidRDefault="007E72C9">
      <w:pPr>
        <w:spacing w:line="276" w:lineRule="auto"/>
        <w:rPr>
          <w:rFonts w:ascii="Century Gothic" w:eastAsia="Century Gothic" w:hAnsi="Century Gothic" w:cs="Century Gothic"/>
          <w:lang w:val="fr-CA"/>
        </w:rPr>
      </w:pPr>
      <w:r w:rsidRPr="00F055C8">
        <w:rPr>
          <w:rFonts w:ascii="Century Gothic" w:eastAsia="Century Gothic" w:hAnsi="Century Gothic" w:cs="Century Gothic"/>
          <w:lang w:val="fr-CA"/>
        </w:rPr>
        <w:t xml:space="preserve">John </w:t>
      </w:r>
      <w:proofErr w:type="spellStart"/>
      <w:r w:rsidRPr="00F055C8">
        <w:rPr>
          <w:rFonts w:ascii="Century Gothic" w:eastAsia="Century Gothic" w:hAnsi="Century Gothic" w:cs="Century Gothic"/>
          <w:lang w:val="fr-CA"/>
        </w:rPr>
        <w:t>Pateman</w:t>
      </w:r>
      <w:proofErr w:type="spellEnd"/>
      <w:r w:rsidRPr="00F055C8">
        <w:rPr>
          <w:rFonts w:ascii="Century Gothic" w:eastAsia="Century Gothic" w:hAnsi="Century Gothic" w:cs="Century Gothic"/>
          <w:lang w:val="fr-CA"/>
        </w:rPr>
        <w:t xml:space="preserve"> (</w:t>
      </w:r>
      <w:r w:rsidR="00F055C8" w:rsidRPr="00F055C8">
        <w:rPr>
          <w:rFonts w:ascii="Century Gothic" w:eastAsia="Century Gothic" w:hAnsi="Century Gothic" w:cs="Century Gothic"/>
          <w:lang w:val="fr-CA"/>
        </w:rPr>
        <w:t>Conseil de bibliothèques urba</w:t>
      </w:r>
      <w:r w:rsidR="00F055C8">
        <w:rPr>
          <w:rFonts w:ascii="Century Gothic" w:eastAsia="Century Gothic" w:hAnsi="Century Gothic" w:cs="Century Gothic"/>
          <w:lang w:val="fr-CA"/>
        </w:rPr>
        <w:t>ines du Canada</w:t>
      </w:r>
      <w:r w:rsidRPr="00F055C8">
        <w:rPr>
          <w:rFonts w:ascii="Century Gothic" w:eastAsia="Century Gothic" w:hAnsi="Century Gothic" w:cs="Century Gothic"/>
          <w:lang w:val="fr-CA"/>
        </w:rPr>
        <w:t>)</w:t>
      </w:r>
    </w:p>
    <w:p w14:paraId="0D48BA5E" w14:textId="5D7E04A0" w:rsidR="00F055C8" w:rsidRDefault="007E72C9">
      <w:pPr>
        <w:spacing w:line="276" w:lineRule="auto"/>
        <w:rPr>
          <w:rFonts w:ascii="Century Gothic" w:eastAsia="Century Gothic" w:hAnsi="Century Gothic" w:cs="Century Gothic"/>
          <w:lang w:val="fr-CA"/>
        </w:rPr>
      </w:pPr>
      <w:proofErr w:type="spellStart"/>
      <w:r w:rsidRPr="00F055C8">
        <w:rPr>
          <w:rFonts w:ascii="Century Gothic" w:eastAsia="Century Gothic" w:hAnsi="Century Gothic" w:cs="Century Gothic"/>
          <w:lang w:val="fr-CA"/>
        </w:rPr>
        <w:t>Tran</w:t>
      </w:r>
      <w:proofErr w:type="spellEnd"/>
      <w:r w:rsidRPr="00F055C8">
        <w:rPr>
          <w:rFonts w:ascii="Century Gothic" w:eastAsia="Century Gothic" w:hAnsi="Century Gothic" w:cs="Century Gothic"/>
          <w:lang w:val="fr-CA"/>
        </w:rPr>
        <w:t xml:space="preserve"> (</w:t>
      </w:r>
      <w:proofErr w:type="spellStart"/>
      <w:r w:rsidRPr="00F055C8">
        <w:rPr>
          <w:rFonts w:ascii="Century Gothic" w:eastAsia="Century Gothic" w:hAnsi="Century Gothic" w:cs="Century Gothic"/>
          <w:lang w:val="fr-CA"/>
        </w:rPr>
        <w:t>Thi</w:t>
      </w:r>
      <w:proofErr w:type="spellEnd"/>
      <w:r w:rsidRPr="00F055C8">
        <w:rPr>
          <w:rFonts w:ascii="Century Gothic" w:eastAsia="Century Gothic" w:hAnsi="Century Gothic" w:cs="Century Gothic"/>
          <w:lang w:val="fr-CA"/>
        </w:rPr>
        <w:t xml:space="preserve"> Bao </w:t>
      </w:r>
      <w:proofErr w:type="spellStart"/>
      <w:r w:rsidRPr="00F055C8">
        <w:rPr>
          <w:rFonts w:ascii="Century Gothic" w:eastAsia="Century Gothic" w:hAnsi="Century Gothic" w:cs="Century Gothic"/>
          <w:lang w:val="fr-CA"/>
        </w:rPr>
        <w:t>Tran</w:t>
      </w:r>
      <w:proofErr w:type="spellEnd"/>
      <w:r w:rsidRPr="00F055C8">
        <w:rPr>
          <w:rFonts w:ascii="Century Gothic" w:eastAsia="Century Gothic" w:hAnsi="Century Gothic" w:cs="Century Gothic"/>
          <w:lang w:val="fr-CA"/>
        </w:rPr>
        <w:t>) Phan (</w:t>
      </w:r>
      <w:r w:rsidR="00F055C8" w:rsidRPr="00F055C8">
        <w:rPr>
          <w:rFonts w:ascii="Century Gothic" w:eastAsia="Century Gothic" w:hAnsi="Century Gothic" w:cs="Century Gothic"/>
          <w:lang w:val="fr-CA"/>
        </w:rPr>
        <w:t>Bib</w:t>
      </w:r>
      <w:r w:rsidR="00036FF7">
        <w:rPr>
          <w:rFonts w:ascii="Century Gothic" w:eastAsia="Century Gothic" w:hAnsi="Century Gothic" w:cs="Century Gothic"/>
          <w:lang w:val="fr-CA"/>
        </w:rPr>
        <w:t>l</w:t>
      </w:r>
      <w:r w:rsidR="00F055C8" w:rsidRPr="00F055C8">
        <w:rPr>
          <w:rFonts w:ascii="Century Gothic" w:eastAsia="Century Gothic" w:hAnsi="Century Gothic" w:cs="Century Gothic"/>
          <w:lang w:val="fr-CA"/>
        </w:rPr>
        <w:t>iothèque</w:t>
      </w:r>
      <w:r w:rsidR="00036FF7">
        <w:rPr>
          <w:rFonts w:ascii="Century Gothic" w:eastAsia="Century Gothic" w:hAnsi="Century Gothic" w:cs="Century Gothic"/>
          <w:lang w:val="fr-CA"/>
        </w:rPr>
        <w:t xml:space="preserve"> et Archives </w:t>
      </w:r>
      <w:r w:rsidR="00F055C8" w:rsidRPr="00F055C8">
        <w:rPr>
          <w:rFonts w:ascii="Century Gothic" w:eastAsia="Century Gothic" w:hAnsi="Century Gothic" w:cs="Century Gothic"/>
          <w:lang w:val="fr-CA"/>
        </w:rPr>
        <w:t>Canada)</w:t>
      </w:r>
    </w:p>
    <w:p w14:paraId="623B4311" w14:textId="75EFF5F3" w:rsidR="001A36D0" w:rsidRPr="00F055C8" w:rsidRDefault="007E72C9">
      <w:pPr>
        <w:spacing w:line="276" w:lineRule="auto"/>
        <w:rPr>
          <w:rFonts w:ascii="Century Gothic" w:eastAsia="Century Gothic" w:hAnsi="Century Gothic" w:cs="Century Gothic"/>
          <w:lang w:val="fr-CA"/>
        </w:rPr>
      </w:pPr>
      <w:r w:rsidRPr="00F055C8">
        <w:rPr>
          <w:rFonts w:ascii="Century Gothic" w:eastAsia="Century Gothic" w:hAnsi="Century Gothic" w:cs="Century Gothic"/>
          <w:lang w:val="fr-CA"/>
        </w:rPr>
        <w:t>Lisa Weaver (</w:t>
      </w:r>
      <w:r w:rsidR="00F055C8" w:rsidRPr="00F055C8">
        <w:rPr>
          <w:rFonts w:ascii="Century Gothic" w:eastAsia="Century Gothic" w:hAnsi="Century Gothic" w:cs="Century Gothic"/>
          <w:lang w:val="fr-CA"/>
        </w:rPr>
        <w:t>Conseil des bibliothèqu</w:t>
      </w:r>
      <w:r w:rsidR="00F055C8">
        <w:rPr>
          <w:rFonts w:ascii="Century Gothic" w:eastAsia="Century Gothic" w:hAnsi="Century Gothic" w:cs="Century Gothic"/>
          <w:lang w:val="fr-CA"/>
        </w:rPr>
        <w:t>es urbaines du Canada)</w:t>
      </w:r>
    </w:p>
    <w:p w14:paraId="1688CE07" w14:textId="5EEE7C31" w:rsidR="001A36D0" w:rsidRPr="00F055C8" w:rsidRDefault="007E72C9">
      <w:pPr>
        <w:spacing w:line="276" w:lineRule="auto"/>
        <w:rPr>
          <w:rFonts w:ascii="Century Gothic" w:eastAsia="Century Gothic" w:hAnsi="Century Gothic" w:cs="Century Gothic"/>
          <w:lang w:val="fr-CA"/>
        </w:rPr>
      </w:pPr>
      <w:r w:rsidRPr="00F055C8">
        <w:rPr>
          <w:rFonts w:ascii="Century Gothic" w:eastAsia="Century Gothic" w:hAnsi="Century Gothic" w:cs="Century Gothic"/>
          <w:lang w:val="fr-CA"/>
        </w:rPr>
        <w:t>Wendy Wright (</w:t>
      </w:r>
      <w:r w:rsidR="00036FF7">
        <w:rPr>
          <w:rFonts w:ascii="Century Gothic" w:eastAsia="Century Gothic" w:hAnsi="Century Gothic" w:cs="Century Gothic"/>
          <w:lang w:val="fr-CA"/>
        </w:rPr>
        <w:t>British Columbia Library Association</w:t>
      </w:r>
      <w:r w:rsidR="00F055C8" w:rsidRPr="00F055C8">
        <w:rPr>
          <w:rFonts w:ascii="Century Gothic" w:eastAsia="Century Gothic" w:hAnsi="Century Gothic" w:cs="Century Gothic"/>
          <w:lang w:val="fr-CA"/>
        </w:rPr>
        <w:t>)</w:t>
      </w:r>
    </w:p>
    <w:p w14:paraId="195496C5" w14:textId="77777777" w:rsidR="001A36D0" w:rsidRPr="00F055C8" w:rsidRDefault="001A36D0">
      <w:pPr>
        <w:spacing w:line="276" w:lineRule="auto"/>
        <w:rPr>
          <w:rFonts w:ascii="Century Gothic" w:eastAsia="Century Gothic" w:hAnsi="Century Gothic" w:cs="Century Gothic"/>
          <w:lang w:val="fr-CA"/>
        </w:rPr>
      </w:pPr>
    </w:p>
    <w:p w14:paraId="017B2AB6" w14:textId="5062D69C" w:rsidR="001A36D0" w:rsidRPr="00F055C8" w:rsidRDefault="00F055C8">
      <w:pPr>
        <w:spacing w:line="276" w:lineRule="auto"/>
        <w:rPr>
          <w:rFonts w:ascii="Century Gothic" w:eastAsia="Century Gothic" w:hAnsi="Century Gothic" w:cs="Century Gothic"/>
          <w:b/>
          <w:lang w:val="fr-CA"/>
        </w:rPr>
      </w:pPr>
      <w:r w:rsidRPr="00F055C8">
        <w:rPr>
          <w:rFonts w:ascii="Century Gothic" w:eastAsia="Century Gothic" w:hAnsi="Century Gothic" w:cs="Century Gothic"/>
          <w:b/>
          <w:lang w:val="fr-CA"/>
        </w:rPr>
        <w:t xml:space="preserve">Comité de programmation </w:t>
      </w:r>
      <w:r w:rsidR="00DC02CA">
        <w:rPr>
          <w:rFonts w:ascii="Century Gothic" w:eastAsia="Century Gothic" w:hAnsi="Century Gothic" w:cs="Century Gothic"/>
          <w:b/>
          <w:lang w:val="fr-CA"/>
        </w:rPr>
        <w:t xml:space="preserve">de la Manitoba </w:t>
      </w:r>
      <w:proofErr w:type="spellStart"/>
      <w:r w:rsidR="00DC02CA">
        <w:rPr>
          <w:rFonts w:ascii="Century Gothic" w:eastAsia="Century Gothic" w:hAnsi="Century Gothic" w:cs="Century Gothic"/>
          <w:b/>
          <w:lang w:val="fr-CA"/>
        </w:rPr>
        <w:t>Libraries</w:t>
      </w:r>
      <w:proofErr w:type="spellEnd"/>
      <w:r w:rsidR="00DC02CA">
        <w:rPr>
          <w:rFonts w:ascii="Century Gothic" w:eastAsia="Century Gothic" w:hAnsi="Century Gothic" w:cs="Century Gothic"/>
          <w:b/>
          <w:lang w:val="fr-CA"/>
        </w:rPr>
        <w:t xml:space="preserve"> </w:t>
      </w:r>
      <w:proofErr w:type="spellStart"/>
      <w:r w:rsidR="00DC02CA">
        <w:rPr>
          <w:rFonts w:ascii="Century Gothic" w:eastAsia="Century Gothic" w:hAnsi="Century Gothic" w:cs="Century Gothic"/>
          <w:b/>
          <w:lang w:val="fr-CA"/>
        </w:rPr>
        <w:t>Conference</w:t>
      </w:r>
      <w:proofErr w:type="spellEnd"/>
    </w:p>
    <w:tbl>
      <w:tblPr>
        <w:tblStyle w:val="a"/>
        <w:tblW w:w="93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345"/>
        <w:gridCol w:w="2896"/>
        <w:gridCol w:w="322"/>
        <w:gridCol w:w="2905"/>
      </w:tblGrid>
      <w:tr w:rsidR="001A36D0" w14:paraId="501C2DCE" w14:textId="77777777">
        <w:trPr>
          <w:trHeight w:val="5525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EE5FE" w14:textId="77777777" w:rsidR="00F055C8" w:rsidRDefault="007E72C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Kerry Macdonald</w:t>
            </w:r>
          </w:p>
          <w:p w14:paraId="6D2233B9" w14:textId="350B684C" w:rsidR="001A36D0" w:rsidRPr="00F055C8" w:rsidRDefault="00F055C8">
            <w:pPr>
              <w:rPr>
                <w:rFonts w:ascii="Century Gothic" w:eastAsia="Century Gothic" w:hAnsi="Century Gothic" w:cs="Century Gothic"/>
                <w:lang w:val="fr-CA"/>
              </w:rPr>
            </w:pPr>
            <w:r w:rsidRPr="00F055C8">
              <w:rPr>
                <w:rFonts w:ascii="Century Gothic" w:eastAsia="Century Gothic" w:hAnsi="Century Gothic" w:cs="Century Gothic"/>
                <w:lang w:val="fr-CA"/>
              </w:rPr>
              <w:t>Présidente du Congrès</w:t>
            </w:r>
            <w:r w:rsidR="007E72C9" w:rsidRPr="00F055C8">
              <w:rPr>
                <w:rFonts w:ascii="Century Gothic" w:eastAsia="Century Gothic" w:hAnsi="Century Gothic" w:cs="Century Gothic"/>
                <w:lang w:val="fr-CA"/>
              </w:rPr>
              <w:br/>
            </w:r>
            <w:r w:rsidR="007E72C9" w:rsidRPr="00F055C8">
              <w:rPr>
                <w:rFonts w:ascii="Century Gothic" w:eastAsia="Century Gothic" w:hAnsi="Century Gothic" w:cs="Century Gothic"/>
                <w:lang w:val="fr-CA"/>
              </w:rPr>
              <w:br/>
              <w:t>Meg Antoine</w:t>
            </w:r>
            <w:r w:rsidR="007E72C9" w:rsidRPr="00F055C8">
              <w:rPr>
                <w:rFonts w:ascii="Century Gothic" w:eastAsia="Century Gothic" w:hAnsi="Century Gothic" w:cs="Century Gothic"/>
                <w:lang w:val="fr-CA"/>
              </w:rPr>
              <w:br/>
            </w:r>
            <w:r w:rsidR="002C3915">
              <w:rPr>
                <w:rFonts w:ascii="Century Gothic" w:eastAsia="Century Gothic" w:hAnsi="Century Gothic" w:cs="Century Gothic"/>
                <w:lang w:val="fr-CA"/>
              </w:rPr>
              <w:t>Coordon</w:t>
            </w:r>
            <w:bookmarkStart w:id="1" w:name="_GoBack"/>
            <w:bookmarkEnd w:id="1"/>
            <w:r w:rsidRPr="00F055C8">
              <w:rPr>
                <w:rFonts w:ascii="Century Gothic" w:eastAsia="Century Gothic" w:hAnsi="Century Gothic" w:cs="Century Gothic"/>
                <w:lang w:val="fr-CA"/>
              </w:rPr>
              <w:t>natrice des conférences</w:t>
            </w:r>
            <w:r w:rsidR="007E72C9" w:rsidRPr="00F055C8">
              <w:rPr>
                <w:rFonts w:ascii="Century Gothic" w:eastAsia="Century Gothic" w:hAnsi="Century Gothic" w:cs="Century Gothic"/>
                <w:lang w:val="fr-CA"/>
              </w:rPr>
              <w:t xml:space="preserve"> </w:t>
            </w:r>
            <w:r w:rsidR="007E72C9" w:rsidRPr="00F055C8">
              <w:rPr>
                <w:rFonts w:ascii="Century Gothic" w:eastAsia="Century Gothic" w:hAnsi="Century Gothic" w:cs="Century Gothic"/>
                <w:lang w:val="fr-CA"/>
              </w:rPr>
              <w:br/>
            </w:r>
            <w:r w:rsidR="007E72C9" w:rsidRPr="00F055C8">
              <w:rPr>
                <w:rFonts w:ascii="Century Gothic" w:eastAsia="Century Gothic" w:hAnsi="Century Gothic" w:cs="Century Gothic"/>
                <w:lang w:val="fr-CA"/>
              </w:rPr>
              <w:br/>
              <w:t>Kelly Murray</w:t>
            </w:r>
            <w:r w:rsidR="007E72C9" w:rsidRPr="00F055C8">
              <w:rPr>
                <w:rFonts w:ascii="Century Gothic" w:eastAsia="Century Gothic" w:hAnsi="Century Gothic" w:cs="Century Gothic"/>
                <w:lang w:val="fr-CA"/>
              </w:rPr>
              <w:br/>
              <w:t>Tr</w:t>
            </w:r>
            <w:r w:rsidRPr="00F055C8">
              <w:rPr>
                <w:rFonts w:ascii="Century Gothic" w:eastAsia="Century Gothic" w:hAnsi="Century Gothic" w:cs="Century Gothic"/>
                <w:lang w:val="fr-CA"/>
              </w:rPr>
              <w:t>és</w:t>
            </w:r>
            <w:r>
              <w:rPr>
                <w:rFonts w:ascii="Century Gothic" w:eastAsia="Century Gothic" w:hAnsi="Century Gothic" w:cs="Century Gothic"/>
                <w:lang w:val="fr-CA"/>
              </w:rPr>
              <w:t>orière</w:t>
            </w:r>
            <w:r w:rsidR="007E72C9" w:rsidRPr="00F055C8">
              <w:rPr>
                <w:rFonts w:ascii="Century Gothic" w:eastAsia="Century Gothic" w:hAnsi="Century Gothic" w:cs="Century Gothic"/>
                <w:lang w:val="fr-CA"/>
              </w:rPr>
              <w:br/>
            </w:r>
            <w:r w:rsidR="007E72C9" w:rsidRPr="00F055C8">
              <w:rPr>
                <w:rFonts w:ascii="Century Gothic" w:eastAsia="Century Gothic" w:hAnsi="Century Gothic" w:cs="Century Gothic"/>
                <w:lang w:val="fr-CA"/>
              </w:rPr>
              <w:br/>
              <w:t xml:space="preserve">Justin </w:t>
            </w:r>
            <w:proofErr w:type="spellStart"/>
            <w:r w:rsidR="007E72C9" w:rsidRPr="00F055C8">
              <w:rPr>
                <w:rFonts w:ascii="Century Gothic" w:eastAsia="Century Gothic" w:hAnsi="Century Gothic" w:cs="Century Gothic"/>
                <w:lang w:val="fr-CA"/>
              </w:rPr>
              <w:t>Fuhr</w:t>
            </w:r>
            <w:proofErr w:type="spellEnd"/>
            <w:r w:rsidR="007E72C9" w:rsidRPr="00F055C8">
              <w:rPr>
                <w:rFonts w:ascii="Century Gothic" w:eastAsia="Century Gothic" w:hAnsi="Century Gothic" w:cs="Century Gothic"/>
                <w:lang w:val="fr-CA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lang w:val="fr-CA"/>
              </w:rPr>
              <w:t>et</w:t>
            </w:r>
            <w:r w:rsidR="007E72C9" w:rsidRPr="00F055C8">
              <w:rPr>
                <w:rFonts w:ascii="Century Gothic" w:eastAsia="Century Gothic" w:hAnsi="Century Gothic" w:cs="Century Gothic"/>
                <w:lang w:val="fr-CA"/>
              </w:rPr>
              <w:t xml:space="preserve"> Alix-Rae Stefanko</w:t>
            </w:r>
            <w:r w:rsidR="007E72C9" w:rsidRPr="00F055C8">
              <w:rPr>
                <w:rFonts w:ascii="Century Gothic" w:eastAsia="Century Gothic" w:hAnsi="Century Gothic" w:cs="Century Gothic"/>
                <w:lang w:val="fr-CA"/>
              </w:rPr>
              <w:br/>
            </w:r>
            <w:r w:rsidR="00DC02CA">
              <w:rPr>
                <w:rFonts w:ascii="Century Gothic" w:eastAsia="Century Gothic" w:hAnsi="Century Gothic" w:cs="Century Gothic"/>
                <w:lang w:val="fr-CA"/>
              </w:rPr>
              <w:t>Coor</w:t>
            </w:r>
            <w:r>
              <w:rPr>
                <w:rFonts w:ascii="Century Gothic" w:eastAsia="Century Gothic" w:hAnsi="Century Gothic" w:cs="Century Gothic"/>
                <w:lang w:val="fr-CA"/>
              </w:rPr>
              <w:t>d</w:t>
            </w:r>
            <w:r w:rsidR="00DC02CA">
              <w:rPr>
                <w:rFonts w:ascii="Century Gothic" w:eastAsia="Century Gothic" w:hAnsi="Century Gothic" w:cs="Century Gothic"/>
                <w:lang w:val="fr-CA"/>
              </w:rPr>
              <w:t xml:space="preserve">onnateurs </w:t>
            </w:r>
            <w:proofErr w:type="gramStart"/>
            <w:r w:rsidR="00DC02CA">
              <w:rPr>
                <w:rFonts w:ascii="Century Gothic" w:eastAsia="Century Gothic" w:hAnsi="Century Gothic" w:cs="Century Gothic"/>
                <w:lang w:val="fr-CA"/>
              </w:rPr>
              <w:t>d’</w:t>
            </w:r>
            <w:r>
              <w:rPr>
                <w:rFonts w:ascii="Century Gothic" w:eastAsia="Century Gothic" w:hAnsi="Century Gothic" w:cs="Century Gothic"/>
                <w:lang w:val="fr-CA"/>
              </w:rPr>
              <w:t xml:space="preserve"> exposants</w:t>
            </w:r>
            <w:proofErr w:type="gramEnd"/>
            <w:r>
              <w:rPr>
                <w:rFonts w:ascii="Century Gothic" w:eastAsia="Century Gothic" w:hAnsi="Century Gothic" w:cs="Century Gothic"/>
                <w:lang w:val="fr-CA"/>
              </w:rPr>
              <w:t xml:space="preserve"> et des parrainages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73578" w14:textId="77777777" w:rsidR="001A36D0" w:rsidRPr="00F055C8" w:rsidRDefault="001A36D0">
            <w:pPr>
              <w:rPr>
                <w:rFonts w:ascii="Century Gothic" w:eastAsia="Century Gothic" w:hAnsi="Century Gothic" w:cs="Century Gothic"/>
                <w:lang w:val="fr-CA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B2C4F" w14:textId="77777777" w:rsidR="001A36D0" w:rsidRDefault="007E72C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Jaime Orr</w:t>
            </w:r>
          </w:p>
          <w:p w14:paraId="1C1FCC3C" w14:textId="5DB971E7" w:rsidR="001A36D0" w:rsidRDefault="00DC02CA">
            <w:pPr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Coordonnateur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sur</w:t>
            </w:r>
            <w:proofErr w:type="spellEnd"/>
            <w:r w:rsidR="00F055C8"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 w:rsidR="00F055C8">
              <w:rPr>
                <w:rFonts w:ascii="Century Gothic" w:eastAsia="Century Gothic" w:hAnsi="Century Gothic" w:cs="Century Gothic"/>
              </w:rPr>
              <w:t>l’accessibilité</w:t>
            </w:r>
            <w:proofErr w:type="spellEnd"/>
            <w:r w:rsidR="007E72C9">
              <w:rPr>
                <w:rFonts w:ascii="Century Gothic" w:eastAsia="Century Gothic" w:hAnsi="Century Gothic" w:cs="Century Gothic"/>
              </w:rPr>
              <w:br/>
            </w:r>
          </w:p>
          <w:p w14:paraId="0AEAE541" w14:textId="77777777" w:rsidR="001A36D0" w:rsidRDefault="007E72C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Victoria Ho</w:t>
            </w:r>
          </w:p>
          <w:p w14:paraId="70699EB7" w14:textId="6493A2A9" w:rsidR="001A36D0" w:rsidRDefault="002C3915">
            <w:pPr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Coordon</w:t>
            </w:r>
            <w:r w:rsidR="00F055C8">
              <w:rPr>
                <w:rFonts w:ascii="Century Gothic" w:eastAsia="Century Gothic" w:hAnsi="Century Gothic" w:cs="Century Gothic"/>
              </w:rPr>
              <w:t>natrice</w:t>
            </w:r>
            <w:proofErr w:type="spellEnd"/>
            <w:r w:rsidR="00F055C8">
              <w:rPr>
                <w:rFonts w:ascii="Century Gothic" w:eastAsia="Century Gothic" w:hAnsi="Century Gothic" w:cs="Century Gothic"/>
              </w:rPr>
              <w:t xml:space="preserve"> des inscriptions</w:t>
            </w:r>
            <w:r w:rsidR="007E72C9">
              <w:rPr>
                <w:rFonts w:ascii="Century Gothic" w:eastAsia="Century Gothic" w:hAnsi="Century Gothic" w:cs="Century Gothic"/>
              </w:rPr>
              <w:br/>
            </w:r>
          </w:p>
          <w:p w14:paraId="1EFAC3D9" w14:textId="77777777" w:rsidR="001A36D0" w:rsidRDefault="007E72C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Ellen Tisdale</w:t>
            </w:r>
          </w:p>
          <w:p w14:paraId="15382EEE" w14:textId="7C33E045" w:rsidR="001A36D0" w:rsidRDefault="002C3915">
            <w:pPr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Coordon</w:t>
            </w:r>
            <w:r w:rsidR="00F055C8">
              <w:rPr>
                <w:rFonts w:ascii="Century Gothic" w:eastAsia="Century Gothic" w:hAnsi="Century Gothic" w:cs="Century Gothic"/>
              </w:rPr>
              <w:t>natrice</w:t>
            </w:r>
            <w:proofErr w:type="spellEnd"/>
            <w:r w:rsidR="00F055C8">
              <w:rPr>
                <w:rFonts w:ascii="Century Gothic" w:eastAsia="Century Gothic" w:hAnsi="Century Gothic" w:cs="Century Gothic"/>
              </w:rPr>
              <w:t xml:space="preserve"> des </w:t>
            </w:r>
            <w:proofErr w:type="spellStart"/>
            <w:r w:rsidR="00F055C8">
              <w:rPr>
                <w:rFonts w:ascii="Century Gothic" w:eastAsia="Century Gothic" w:hAnsi="Century Gothic" w:cs="Century Gothic"/>
              </w:rPr>
              <w:t>bénévoles</w:t>
            </w:r>
            <w:proofErr w:type="spellEnd"/>
            <w:r w:rsidR="007E72C9">
              <w:rPr>
                <w:rFonts w:ascii="Century Gothic" w:eastAsia="Century Gothic" w:hAnsi="Century Gothic" w:cs="Century Gothic"/>
              </w:rPr>
              <w:br/>
            </w:r>
          </w:p>
          <w:p w14:paraId="276D24CC" w14:textId="77777777" w:rsidR="001A36D0" w:rsidRDefault="007E72C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Nicole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Askin</w:t>
            </w:r>
            <w:proofErr w:type="spellEnd"/>
          </w:p>
          <w:p w14:paraId="212972C3" w14:textId="25C99D37" w:rsidR="001A36D0" w:rsidRDefault="002C3915">
            <w:pPr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Coordon</w:t>
            </w:r>
            <w:r w:rsidR="00F055C8">
              <w:rPr>
                <w:rFonts w:ascii="Century Gothic" w:eastAsia="Century Gothic" w:hAnsi="Century Gothic" w:cs="Century Gothic"/>
              </w:rPr>
              <w:t>natrice</w:t>
            </w:r>
            <w:proofErr w:type="spellEnd"/>
            <w:r w:rsidR="00F055C8">
              <w:rPr>
                <w:rFonts w:ascii="Century Gothic" w:eastAsia="Century Gothic" w:hAnsi="Century Gothic" w:cs="Century Gothic"/>
              </w:rPr>
              <w:t xml:space="preserve"> du site Web</w:t>
            </w:r>
            <w:r w:rsidR="007E72C9">
              <w:rPr>
                <w:rFonts w:ascii="Century Gothic" w:eastAsia="Century Gothic" w:hAnsi="Century Gothic" w:cs="Century Gothic"/>
              </w:rPr>
              <w:br/>
            </w:r>
          </w:p>
          <w:p w14:paraId="4E2475B6" w14:textId="77777777" w:rsidR="001A36D0" w:rsidRDefault="007E72C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Caroline Monnin</w:t>
            </w:r>
          </w:p>
          <w:p w14:paraId="67C49CE8" w14:textId="58913B17" w:rsidR="001A36D0" w:rsidRDefault="002C3915">
            <w:pPr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Coordon</w:t>
            </w:r>
            <w:r w:rsidR="00F055C8">
              <w:rPr>
                <w:rFonts w:ascii="Century Gothic" w:eastAsia="Century Gothic" w:hAnsi="Century Gothic" w:cs="Century Gothic"/>
              </w:rPr>
              <w:t>natrice</w:t>
            </w:r>
            <w:proofErr w:type="spellEnd"/>
            <w:r w:rsidR="00F055C8">
              <w:rPr>
                <w:rFonts w:ascii="Century Gothic" w:eastAsia="Century Gothic" w:hAnsi="Century Gothic" w:cs="Century Gothic"/>
              </w:rPr>
              <w:t xml:space="preserve"> de </w:t>
            </w:r>
            <w:proofErr w:type="spellStart"/>
            <w:r w:rsidR="00F055C8">
              <w:rPr>
                <w:rFonts w:ascii="Century Gothic" w:eastAsia="Century Gothic" w:hAnsi="Century Gothic" w:cs="Century Gothic"/>
              </w:rPr>
              <w:t>l’acceuil</w:t>
            </w:r>
            <w:proofErr w:type="spellEnd"/>
            <w:r w:rsidR="00F055C8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46FA8" w14:textId="77777777" w:rsidR="001A36D0" w:rsidRDefault="001A36D0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C7825" w14:textId="61780279" w:rsidR="001A36D0" w:rsidRDefault="00F055C8">
            <w:pPr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Comité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des communications:</w:t>
            </w:r>
          </w:p>
          <w:p w14:paraId="6E99DD82" w14:textId="77777777" w:rsidR="001A36D0" w:rsidRDefault="007E72C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Jaime Orr</w:t>
            </w:r>
          </w:p>
          <w:p w14:paraId="1FD3BBAA" w14:textId="77777777" w:rsidR="001A36D0" w:rsidRDefault="007E72C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Meg Antoine</w:t>
            </w:r>
          </w:p>
          <w:p w14:paraId="18D330EB" w14:textId="77777777" w:rsidR="001A36D0" w:rsidRDefault="007E72C9">
            <w:pPr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Rémi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Fontaine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2086F14B" w14:textId="77777777" w:rsidR="00F055C8" w:rsidRDefault="00F055C8">
            <w:pPr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Comité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 la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programmation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: </w:t>
            </w:r>
          </w:p>
          <w:p w14:paraId="790857C6" w14:textId="24BA777E" w:rsidR="001A36D0" w:rsidRDefault="007E72C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Richard Bee</w:t>
            </w:r>
            <w:r>
              <w:rPr>
                <w:rFonts w:ascii="Century Gothic" w:eastAsia="Century Gothic" w:hAnsi="Century Gothic" w:cs="Century Gothic"/>
              </w:rPr>
              <w:br/>
              <w:t>Kelly Murray</w:t>
            </w:r>
            <w:r>
              <w:rPr>
                <w:rFonts w:ascii="Century Gothic" w:eastAsia="Century Gothic" w:hAnsi="Century Gothic" w:cs="Century Gothic"/>
              </w:rPr>
              <w:br/>
              <w:t xml:space="preserve">Darlene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Dallman</w:t>
            </w:r>
            <w:proofErr w:type="spellEnd"/>
            <w:r>
              <w:rPr>
                <w:rFonts w:ascii="Century Gothic" w:eastAsia="Century Gothic" w:hAnsi="Century Gothic" w:cs="Century Gothic"/>
              </w:rPr>
              <w:br/>
              <w:t xml:space="preserve">Daniel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Mathen</w:t>
            </w:r>
            <w:proofErr w:type="spellEnd"/>
          </w:p>
        </w:tc>
      </w:tr>
    </w:tbl>
    <w:p w14:paraId="641620CF" w14:textId="77777777" w:rsidR="001A36D0" w:rsidRDefault="001A36D0">
      <w:pPr>
        <w:spacing w:line="276" w:lineRule="auto"/>
        <w:rPr>
          <w:rFonts w:ascii="Century Gothic" w:eastAsia="Century Gothic" w:hAnsi="Century Gothic" w:cs="Century Gothic"/>
        </w:rPr>
      </w:pPr>
    </w:p>
    <w:sectPr w:rsidR="001A36D0">
      <w:type w:val="continuous"/>
      <w:pgSz w:w="12240" w:h="15840"/>
      <w:pgMar w:top="720" w:right="1440" w:bottom="99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290C8" w14:textId="77777777" w:rsidR="00DC02CA" w:rsidRDefault="00DC02CA">
      <w:r>
        <w:separator/>
      </w:r>
    </w:p>
  </w:endnote>
  <w:endnote w:type="continuationSeparator" w:id="0">
    <w:p w14:paraId="7B54DAA9" w14:textId="77777777" w:rsidR="00DC02CA" w:rsidRDefault="00DC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59"/>
    <w:family w:val="auto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A2687" w14:textId="77777777" w:rsidR="00DC02CA" w:rsidRDefault="00DC02CA">
    <w:pPr>
      <w:pBdr>
        <w:top w:val="nil"/>
        <w:left w:val="nil"/>
        <w:bottom w:val="nil"/>
        <w:right w:val="nil"/>
        <w:between w:val="nil"/>
      </w:pBdr>
      <w:ind w:left="-720" w:right="-720" w:firstLine="720"/>
      <w:jc w:val="center"/>
      <w:rPr>
        <w:rFonts w:ascii="Arial" w:eastAsia="Arial" w:hAnsi="Arial" w:cs="Arial"/>
        <w:color w:val="595959"/>
        <w:sz w:val="22"/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BD8D6" w14:textId="77777777" w:rsidR="00DC02CA" w:rsidRDefault="00DC02CA">
    <w:pPr>
      <w:pBdr>
        <w:top w:val="nil"/>
        <w:left w:val="nil"/>
        <w:bottom w:val="nil"/>
        <w:right w:val="nil"/>
        <w:between w:val="nil"/>
      </w:pBdr>
      <w:ind w:left="-720" w:right="-720" w:firstLine="720"/>
      <w:jc w:val="right"/>
      <w:rPr>
        <w:rFonts w:ascii="Arial" w:eastAsia="Arial" w:hAnsi="Arial" w:cs="Arial"/>
        <w:color w:val="595959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525F4" w14:textId="77777777" w:rsidR="00DC02CA" w:rsidRDefault="00DC02CA">
      <w:r>
        <w:separator/>
      </w:r>
    </w:p>
  </w:footnote>
  <w:footnote w:type="continuationSeparator" w:id="0">
    <w:p w14:paraId="055415C5" w14:textId="77777777" w:rsidR="00DC02CA" w:rsidRDefault="00DC02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5B61E" w14:textId="77777777" w:rsidR="00DC02CA" w:rsidRDefault="00DC02CA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758B3"/>
    <w:multiLevelType w:val="multilevel"/>
    <w:tmpl w:val="1BF84DF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D0"/>
    <w:rsid w:val="00036FF7"/>
    <w:rsid w:val="00116A85"/>
    <w:rsid w:val="001A36D0"/>
    <w:rsid w:val="002C3915"/>
    <w:rsid w:val="00392034"/>
    <w:rsid w:val="00484CA1"/>
    <w:rsid w:val="00510F0F"/>
    <w:rsid w:val="00535293"/>
    <w:rsid w:val="00666FD2"/>
    <w:rsid w:val="00746130"/>
    <w:rsid w:val="007E72C9"/>
    <w:rsid w:val="00886002"/>
    <w:rsid w:val="00921B66"/>
    <w:rsid w:val="00DC02CA"/>
    <w:rsid w:val="00F055C8"/>
    <w:rsid w:val="00F3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93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3"/>
  </w:style>
  <w:style w:type="paragraph" w:styleId="Heading1">
    <w:name w:val="heading 1"/>
    <w:basedOn w:val="Normal"/>
    <w:next w:val="Normal"/>
    <w:link w:val="Heading1Char"/>
    <w:uiPriority w:val="9"/>
    <w:qFormat/>
    <w:rsid w:val="000F51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595959" w:themeColor="accent2" w:themeShade="8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22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rsid w:val="00B63133"/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ind w:left="-720" w:right="-720"/>
      <w:jc w:val="center"/>
    </w:pPr>
    <w:rPr>
      <w:rFonts w:asciiTheme="majorHAnsi" w:eastAsiaTheme="minorHAnsi" w:hAnsiTheme="majorHAnsi" w:cstheme="minorBidi"/>
      <w:color w:val="595959" w:themeColor="accent2" w:themeShade="80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595959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474747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line="276" w:lineRule="auto"/>
      <w:jc w:val="right"/>
    </w:pPr>
    <w:rPr>
      <w:rFonts w:asciiTheme="minorHAnsi" w:eastAsiaTheme="minorHAnsi" w:hAnsiTheme="minorHAnsi" w:cstheme="minorBidi"/>
      <w:sz w:val="20"/>
      <w:szCs w:val="18"/>
      <w:lang w:val="en-US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595959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72222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595959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E6E6E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A5A5A5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A5A5A5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E6E6E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E6E6E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40404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ind w:left="200" w:hanging="20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A5A5A5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A5A5A5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A5A5A5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spacing w:after="300" w:line="276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ListBullet2">
    <w:name w:val="List Bullet 2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spacing w:after="3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ListTable1Light1">
    <w:name w:val="List Table 1 Light1"/>
    <w:basedOn w:val="TableNormal"/>
    <w:uiPriority w:val="46"/>
    <w:rsid w:val="005722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rPr>
      <w:kern w:val="16"/>
    </w:rPr>
  </w:style>
  <w:style w:type="paragraph" w:styleId="NormalWeb">
    <w:name w:val="Normal (Web)"/>
    <w:basedOn w:val="Normal"/>
    <w:uiPriority w:val="99"/>
    <w:unhideWhenUsed/>
    <w:rsid w:val="00572222"/>
    <w:pPr>
      <w:spacing w:after="300" w:line="276" w:lineRule="auto"/>
    </w:pPr>
    <w:rPr>
      <w:rFonts w:eastAsiaTheme="minorHAnsi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spacing w:after="300" w:line="276" w:lineRule="auto"/>
      <w:ind w:left="72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  <w:pPr>
      <w:spacing w:after="3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</w:style>
  <w:style w:type="table" w:styleId="TableProfessional">
    <w:name w:val="Table Professional"/>
    <w:basedOn w:val="TableNormal"/>
    <w:uiPriority w:val="99"/>
    <w:semiHidden/>
    <w:unhideWhenUsed/>
    <w:rsid w:val="005722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7222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A5A5A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26F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0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3"/>
  </w:style>
  <w:style w:type="paragraph" w:styleId="Heading1">
    <w:name w:val="heading 1"/>
    <w:basedOn w:val="Normal"/>
    <w:next w:val="Normal"/>
    <w:link w:val="Heading1Char"/>
    <w:uiPriority w:val="9"/>
    <w:qFormat/>
    <w:rsid w:val="000F51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595959" w:themeColor="accent2" w:themeShade="8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22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rsid w:val="00B63133"/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ind w:left="-720" w:right="-720"/>
      <w:jc w:val="center"/>
    </w:pPr>
    <w:rPr>
      <w:rFonts w:asciiTheme="majorHAnsi" w:eastAsiaTheme="minorHAnsi" w:hAnsiTheme="majorHAnsi" w:cstheme="minorBidi"/>
      <w:color w:val="595959" w:themeColor="accent2" w:themeShade="80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595959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474747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line="276" w:lineRule="auto"/>
      <w:jc w:val="right"/>
    </w:pPr>
    <w:rPr>
      <w:rFonts w:asciiTheme="minorHAnsi" w:eastAsiaTheme="minorHAnsi" w:hAnsiTheme="minorHAnsi" w:cstheme="minorBidi"/>
      <w:sz w:val="20"/>
      <w:szCs w:val="18"/>
      <w:lang w:val="en-US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595959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72222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595959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E6E6E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A5A5A5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A5A5A5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E6E6E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E6E6E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40404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ind w:left="200" w:hanging="20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A5A5A5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A5A5A5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A5A5A5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spacing w:after="300" w:line="276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ListBullet2">
    <w:name w:val="List Bullet 2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spacing w:after="3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ListTable1Light1">
    <w:name w:val="List Table 1 Light1"/>
    <w:basedOn w:val="TableNormal"/>
    <w:uiPriority w:val="46"/>
    <w:rsid w:val="005722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rPr>
      <w:kern w:val="16"/>
    </w:rPr>
  </w:style>
  <w:style w:type="paragraph" w:styleId="NormalWeb">
    <w:name w:val="Normal (Web)"/>
    <w:basedOn w:val="Normal"/>
    <w:uiPriority w:val="99"/>
    <w:unhideWhenUsed/>
    <w:rsid w:val="00572222"/>
    <w:pPr>
      <w:spacing w:after="300" w:line="276" w:lineRule="auto"/>
    </w:pPr>
    <w:rPr>
      <w:rFonts w:eastAsiaTheme="minorHAnsi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spacing w:after="300" w:line="276" w:lineRule="auto"/>
      <w:ind w:left="72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  <w:pPr>
      <w:spacing w:after="3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</w:style>
  <w:style w:type="table" w:styleId="TableProfessional">
    <w:name w:val="Table Professional"/>
    <w:basedOn w:val="TableNormal"/>
    <w:uiPriority w:val="99"/>
    <w:semiHidden/>
    <w:unhideWhenUsed/>
    <w:rsid w:val="005722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7222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A5A5A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26F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hyperlink" Target="mailto:info@cfla-fcab.ca" TargetMode="External"/><Relationship Id="rId13" Type="http://schemas.openxmlformats.org/officeDocument/2006/relationships/footer" Target="footer1.xml"/><Relationship Id="rId14" Type="http://schemas.openxmlformats.org/officeDocument/2006/relationships/header" Target="head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ersonal Letterhead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vAKFPcrMCGMyh8Xq4H0XV7+zmQ==">AMUW2mXEPoW6Lxm8x89odxZ1EOyxPifbheet7+YbcXNGzPgYdlgyoPiStVLmEI+Xm6EsxRcgA4tQSDhfB6ZO+JMIgr1uBkT2EpV4IqKAnaogPE6hPdJJrSNmVYqf0JYQzOPL/3TPzjpf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533</Words>
  <Characters>3043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Kyles Dell PC</dc:creator>
  <cp:lastModifiedBy>Katherine McColgan</cp:lastModifiedBy>
  <cp:revision>2</cp:revision>
  <dcterms:created xsi:type="dcterms:W3CDTF">2020-03-13T14:54:00Z</dcterms:created>
  <dcterms:modified xsi:type="dcterms:W3CDTF">2020-03-13T14:54:00Z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